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35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37"/>
        <w:gridCol w:w="1786"/>
        <w:gridCol w:w="4048"/>
      </w:tblGrid>
      <w:tr w:rsidR="0067610F" w:rsidRPr="007A02D1" w14:paraId="6E59548D" w14:textId="77777777" w:rsidTr="000925F7">
        <w:trPr>
          <w:trHeight w:val="198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BE13700" w14:textId="77777777" w:rsidR="0067610F" w:rsidRPr="007A02D1" w:rsidRDefault="0067610F" w:rsidP="0067610F">
            <w:pPr>
              <w:shd w:val="clear" w:color="auto" w:fill="FFFFFF"/>
              <w:ind w:left="192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3A07E4E0" w14:textId="77777777" w:rsidR="0067610F" w:rsidRPr="007A02D1" w:rsidRDefault="0067610F" w:rsidP="0067610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BE4322D" w14:textId="77777777" w:rsidR="0067610F" w:rsidRPr="007A02D1" w:rsidRDefault="0067610F" w:rsidP="0067610F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5C65C927" w14:textId="77777777" w:rsidR="0067610F" w:rsidRPr="007A02D1" w:rsidRDefault="0067610F" w:rsidP="0067610F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47E2D115" w14:textId="77777777" w:rsidR="0067610F" w:rsidRPr="007A02D1" w:rsidRDefault="0067610F" w:rsidP="0067610F">
            <w:pPr>
              <w:shd w:val="clear" w:color="auto" w:fill="FFFFFF"/>
              <w:ind w:left="547" w:right="461" w:firstLine="259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1BF249BE" w14:textId="1F93DB30" w:rsidR="0067610F" w:rsidRPr="007A02D1" w:rsidRDefault="0067610F" w:rsidP="0067610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03CD4C" w14:textId="77777777" w:rsidR="0067610F" w:rsidRPr="007A02D1" w:rsidRDefault="0067610F" w:rsidP="0067610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1E7BD31" w14:textId="77777777" w:rsidR="0067610F" w:rsidRPr="007A02D1" w:rsidRDefault="0067610F" w:rsidP="0067610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1251DFD0" w14:textId="77777777" w:rsidR="0067610F" w:rsidRPr="007A02D1" w:rsidRDefault="0067610F" w:rsidP="0067610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14:paraId="6A03EE53" w14:textId="77777777" w:rsidR="0067610F" w:rsidRPr="007A02D1" w:rsidRDefault="0067610F" w:rsidP="0067610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3DAD619" w14:textId="77777777" w:rsidR="0067610F" w:rsidRPr="007A02D1" w:rsidRDefault="0067610F" w:rsidP="0067610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6D543ECB" w14:textId="77777777" w:rsidR="0067610F" w:rsidRPr="007A02D1" w:rsidRDefault="0067610F" w:rsidP="0067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>Республики Башкортостан</w:t>
            </w:r>
          </w:p>
          <w:p w14:paraId="6B426CEB" w14:textId="064C897F" w:rsidR="0067610F" w:rsidRPr="007A02D1" w:rsidRDefault="0067610F" w:rsidP="0067610F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740D95B0" w14:textId="77777777" w:rsidR="0067610F" w:rsidRPr="007A02D1" w:rsidRDefault="0067610F" w:rsidP="0067610F">
      <w:pPr>
        <w:rPr>
          <w:b/>
          <w:sz w:val="24"/>
          <w:szCs w:val="24"/>
        </w:rPr>
      </w:pPr>
    </w:p>
    <w:p w14:paraId="48347381" w14:textId="77777777" w:rsidR="0067610F" w:rsidRPr="007A02D1" w:rsidRDefault="0067610F" w:rsidP="0067610F">
      <w:pPr>
        <w:rPr>
          <w:b/>
          <w:caps/>
          <w:sz w:val="24"/>
          <w:szCs w:val="24"/>
          <w:lang w:val="be-BY"/>
        </w:rPr>
      </w:pPr>
      <w:r w:rsidRPr="007A02D1">
        <w:rPr>
          <w:rFonts w:eastAsia="MS Mincho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eastAsia="MS Mincho"/>
          <w:b/>
          <w:caps/>
          <w:sz w:val="24"/>
          <w:szCs w:val="24"/>
          <w:lang w:val="be-BY"/>
        </w:rPr>
        <w:t>АРАР</w:t>
      </w:r>
      <w:r w:rsidRPr="007A02D1">
        <w:rPr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b/>
          <w:caps/>
          <w:sz w:val="24"/>
          <w:szCs w:val="24"/>
          <w:lang w:val="be-BY"/>
        </w:rPr>
        <w:t>ПОСТАНОВЛЕНИЕ</w:t>
      </w:r>
    </w:p>
    <w:p w14:paraId="1F3FEB5D" w14:textId="109381C0" w:rsidR="0067610F" w:rsidRPr="001629A3" w:rsidRDefault="0067610F" w:rsidP="0067610F">
      <w:pPr>
        <w:rPr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203CB7">
        <w:rPr>
          <w:b/>
          <w:sz w:val="24"/>
          <w:szCs w:val="24"/>
          <w:lang w:val="be-BY"/>
        </w:rPr>
        <w:t>01</w:t>
      </w:r>
      <w:r>
        <w:rPr>
          <w:b/>
          <w:sz w:val="24"/>
          <w:szCs w:val="24"/>
          <w:lang w:val="be-BY"/>
        </w:rPr>
        <w:t>.0</w:t>
      </w:r>
      <w:r w:rsidR="00522669">
        <w:rPr>
          <w:b/>
          <w:sz w:val="24"/>
          <w:szCs w:val="24"/>
          <w:lang w:val="be-BY"/>
        </w:rPr>
        <w:t>2</w:t>
      </w:r>
      <w:r>
        <w:rPr>
          <w:b/>
          <w:sz w:val="24"/>
          <w:szCs w:val="24"/>
          <w:lang w:val="be-BY"/>
        </w:rPr>
        <w:t>.20</w:t>
      </w:r>
      <w:r w:rsidR="00203CB7">
        <w:rPr>
          <w:b/>
          <w:sz w:val="24"/>
          <w:szCs w:val="24"/>
          <w:lang w:val="be-BY"/>
        </w:rPr>
        <w:t>22</w:t>
      </w:r>
      <w:r w:rsidRPr="001629A3">
        <w:rPr>
          <w:b/>
          <w:sz w:val="24"/>
          <w:szCs w:val="24"/>
          <w:lang w:val="be-BY"/>
        </w:rPr>
        <w:t xml:space="preserve">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          № </w:t>
      </w:r>
      <w:r w:rsidR="00203CB7">
        <w:rPr>
          <w:b/>
          <w:sz w:val="24"/>
          <w:szCs w:val="24"/>
          <w:lang w:val="be-BY"/>
        </w:rPr>
        <w:t>8</w:t>
      </w:r>
    </w:p>
    <w:p w14:paraId="72351DE8" w14:textId="77777777" w:rsidR="00BB4331" w:rsidRDefault="00BB4331" w:rsidP="006729E9">
      <w:pPr>
        <w:widowControl w:val="0"/>
        <w:tabs>
          <w:tab w:val="left" w:pos="7900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</w:p>
    <w:p w14:paraId="7AC9464A" w14:textId="77777777" w:rsidR="00E13DFC" w:rsidRDefault="00E13DFC" w:rsidP="00E71840">
      <w:pPr>
        <w:widowControl w:val="0"/>
        <w:overflowPunct w:val="0"/>
        <w:autoSpaceDE w:val="0"/>
        <w:autoSpaceDN w:val="0"/>
        <w:adjustRightInd w:val="0"/>
        <w:spacing w:line="222" w:lineRule="auto"/>
        <w:ind w:right="1300"/>
        <w:rPr>
          <w:b/>
          <w:bCs/>
          <w:iCs/>
          <w:sz w:val="28"/>
          <w:szCs w:val="28"/>
        </w:rPr>
      </w:pPr>
    </w:p>
    <w:p w14:paraId="169A6C36" w14:textId="673F26F5" w:rsidR="00E71840" w:rsidRPr="00213524" w:rsidRDefault="00E71840" w:rsidP="00E71840">
      <w:pPr>
        <w:widowControl w:val="0"/>
        <w:overflowPunct w:val="0"/>
        <w:autoSpaceDE w:val="0"/>
        <w:autoSpaceDN w:val="0"/>
        <w:adjustRightInd w:val="0"/>
        <w:spacing w:line="222" w:lineRule="auto"/>
        <w:ind w:right="1300"/>
        <w:rPr>
          <w:sz w:val="24"/>
          <w:szCs w:val="24"/>
        </w:rPr>
      </w:pPr>
      <w:r w:rsidRPr="00213524">
        <w:rPr>
          <w:b/>
          <w:bCs/>
          <w:iCs/>
          <w:sz w:val="28"/>
          <w:szCs w:val="28"/>
        </w:rPr>
        <w:t xml:space="preserve">Об утверждении муниципальной Программы «Военно-патриотическое воспитание молодежи </w:t>
      </w:r>
      <w:r w:rsidR="00E13DFC">
        <w:rPr>
          <w:b/>
          <w:bCs/>
          <w:iCs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</w:t>
      </w:r>
      <w:proofErr w:type="gramStart"/>
      <w:r w:rsidR="00E13DFC">
        <w:rPr>
          <w:b/>
          <w:bCs/>
          <w:iCs/>
          <w:sz w:val="28"/>
          <w:szCs w:val="28"/>
        </w:rPr>
        <w:t xml:space="preserve">Башкортостан </w:t>
      </w:r>
      <w:r w:rsidRPr="00213524">
        <w:rPr>
          <w:b/>
          <w:bCs/>
          <w:iCs/>
          <w:sz w:val="28"/>
          <w:szCs w:val="28"/>
        </w:rPr>
        <w:t xml:space="preserve"> на</w:t>
      </w:r>
      <w:proofErr w:type="gramEnd"/>
      <w:r w:rsidRPr="00213524">
        <w:rPr>
          <w:b/>
          <w:bCs/>
          <w:iCs/>
          <w:sz w:val="28"/>
          <w:szCs w:val="28"/>
        </w:rPr>
        <w:t xml:space="preserve"> 20</w:t>
      </w:r>
      <w:r w:rsidR="00203CB7">
        <w:rPr>
          <w:b/>
          <w:bCs/>
          <w:iCs/>
          <w:sz w:val="28"/>
          <w:szCs w:val="28"/>
        </w:rPr>
        <w:t>22</w:t>
      </w:r>
      <w:r w:rsidRPr="00213524">
        <w:rPr>
          <w:b/>
          <w:bCs/>
          <w:iCs/>
          <w:sz w:val="28"/>
          <w:szCs w:val="28"/>
        </w:rPr>
        <w:t>-20</w:t>
      </w:r>
      <w:r w:rsidR="00E13DFC">
        <w:rPr>
          <w:b/>
          <w:bCs/>
          <w:iCs/>
          <w:sz w:val="28"/>
          <w:szCs w:val="28"/>
        </w:rPr>
        <w:t>2</w:t>
      </w:r>
      <w:r w:rsidR="00203CB7">
        <w:rPr>
          <w:b/>
          <w:bCs/>
          <w:iCs/>
          <w:sz w:val="28"/>
          <w:szCs w:val="28"/>
        </w:rPr>
        <w:t>5</w:t>
      </w:r>
      <w:r w:rsidRPr="00213524">
        <w:rPr>
          <w:b/>
          <w:bCs/>
          <w:iCs/>
          <w:sz w:val="28"/>
          <w:szCs w:val="28"/>
        </w:rPr>
        <w:t xml:space="preserve"> годы»</w:t>
      </w:r>
    </w:p>
    <w:p w14:paraId="3D3619AD" w14:textId="77777777" w:rsidR="00E71840" w:rsidRDefault="00E71840" w:rsidP="00E71840">
      <w:pPr>
        <w:widowControl w:val="0"/>
        <w:autoSpaceDE w:val="0"/>
        <w:autoSpaceDN w:val="0"/>
        <w:adjustRightInd w:val="0"/>
        <w:spacing w:line="245" w:lineRule="exact"/>
        <w:rPr>
          <w:sz w:val="24"/>
          <w:szCs w:val="24"/>
        </w:rPr>
      </w:pPr>
    </w:p>
    <w:p w14:paraId="5F83D551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36" w:lineRule="auto"/>
        <w:ind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Государственной программы "Патриотическое воспитание граждан Российской Федерации на 2016-2020 годы" (утверждена постановлением Правительства РФ от 30 декабря 2015 г. N 1493), в соответствии с Федеральным законом «О воинской обязанности и военной службе» от 28 марта 1998 года,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E13DFC">
        <w:rPr>
          <w:sz w:val="28"/>
          <w:szCs w:val="28"/>
        </w:rPr>
        <w:t xml:space="preserve"> 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в целях </w:t>
      </w:r>
      <w:r w:rsidR="00E13DFC">
        <w:rPr>
          <w:sz w:val="28"/>
          <w:szCs w:val="28"/>
        </w:rPr>
        <w:t>военно-патриотического воспитания, основной задачей которого является воспитание чувства патриотизма, формирование у подрастающего поколения верности Родине, готовности к служению отечеству и его вооруженной защите, а так же противодействие проявлениям политического и религиозного экстремизма в молодежной среде</w:t>
      </w:r>
      <w:r>
        <w:rPr>
          <w:sz w:val="28"/>
          <w:szCs w:val="28"/>
        </w:rPr>
        <w:t xml:space="preserve">, </w:t>
      </w:r>
    </w:p>
    <w:p w14:paraId="5F9B6B9A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36" w:lineRule="auto"/>
        <w:ind w:firstLine="636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ПОСТАНОВЛЯ</w:t>
      </w:r>
      <w:r w:rsidR="00E13DFC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14:paraId="687BD15A" w14:textId="17C7C177" w:rsidR="00E71840" w:rsidRDefault="00E71840" w:rsidP="00E13DF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24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="00E13DFC" w:rsidRPr="00E13DFC">
        <w:rPr>
          <w:bCs/>
          <w:iCs/>
          <w:sz w:val="28"/>
          <w:szCs w:val="28"/>
        </w:rPr>
        <w:t xml:space="preserve">Военно-патриотическое воспитание молодежи сельского поселения Верхоторский сельсовет муниципального района Ишимбайский район Республики </w:t>
      </w:r>
      <w:proofErr w:type="gramStart"/>
      <w:r w:rsidR="00E13DFC" w:rsidRPr="00E13DFC">
        <w:rPr>
          <w:bCs/>
          <w:iCs/>
          <w:sz w:val="28"/>
          <w:szCs w:val="28"/>
        </w:rPr>
        <w:t>Башкортостан  на</w:t>
      </w:r>
      <w:proofErr w:type="gramEnd"/>
      <w:r w:rsidR="00E13DFC" w:rsidRPr="00E13DFC">
        <w:rPr>
          <w:bCs/>
          <w:iCs/>
          <w:sz w:val="28"/>
          <w:szCs w:val="28"/>
        </w:rPr>
        <w:t xml:space="preserve"> 20</w:t>
      </w:r>
      <w:r w:rsidR="00203CB7">
        <w:rPr>
          <w:bCs/>
          <w:iCs/>
          <w:sz w:val="28"/>
          <w:szCs w:val="28"/>
        </w:rPr>
        <w:t>22</w:t>
      </w:r>
      <w:r w:rsidR="00E13DFC" w:rsidRPr="00E13DFC">
        <w:rPr>
          <w:bCs/>
          <w:iCs/>
          <w:sz w:val="28"/>
          <w:szCs w:val="28"/>
        </w:rPr>
        <w:t>-20</w:t>
      </w:r>
      <w:r w:rsidR="00203CB7">
        <w:rPr>
          <w:bCs/>
          <w:iCs/>
          <w:sz w:val="28"/>
          <w:szCs w:val="28"/>
        </w:rPr>
        <w:t>24</w:t>
      </w:r>
      <w:r w:rsidR="00E13DFC" w:rsidRPr="00E13DFC">
        <w:rPr>
          <w:bCs/>
          <w:iCs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согласно приложению №1. </w:t>
      </w:r>
    </w:p>
    <w:p w14:paraId="711B64CD" w14:textId="77777777" w:rsidR="00E71840" w:rsidRDefault="00E71840" w:rsidP="00E71840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14:paraId="42F6F705" w14:textId="77777777" w:rsidR="00E71840" w:rsidRDefault="00E71840" w:rsidP="00E13DF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23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поселения и разместить на официальном сайте </w:t>
      </w:r>
      <w:proofErr w:type="gramStart"/>
      <w:r>
        <w:rPr>
          <w:sz w:val="28"/>
          <w:szCs w:val="28"/>
        </w:rPr>
        <w:t xml:space="preserve">Администрации  </w:t>
      </w:r>
      <w:r w:rsidR="00E13DFC">
        <w:rPr>
          <w:sz w:val="28"/>
          <w:szCs w:val="28"/>
        </w:rPr>
        <w:t>сельского</w:t>
      </w:r>
      <w:proofErr w:type="gramEnd"/>
      <w:r w:rsidR="00E13DFC">
        <w:rPr>
          <w:sz w:val="28"/>
          <w:szCs w:val="28"/>
        </w:rPr>
        <w:t xml:space="preserve"> поселения Верхоторский сельсовет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- http://  </w:t>
      </w:r>
      <w:proofErr w:type="spellStart"/>
      <w:r w:rsidR="00E13DFC">
        <w:rPr>
          <w:sz w:val="28"/>
          <w:szCs w:val="28"/>
        </w:rPr>
        <w:t>Верхотор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 xml:space="preserve">./. </w:t>
      </w:r>
    </w:p>
    <w:p w14:paraId="176F600C" w14:textId="77777777" w:rsidR="00E71840" w:rsidRDefault="00E71840" w:rsidP="00E71840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14:paraId="26C46F0C" w14:textId="77777777" w:rsidR="00524738" w:rsidRPr="00C13595" w:rsidRDefault="00E71840" w:rsidP="00E71840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39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14:paraId="58E4EC29" w14:textId="77777777" w:rsidR="00C13595" w:rsidRDefault="00C13595" w:rsidP="00E71840">
      <w:pPr>
        <w:rPr>
          <w:sz w:val="28"/>
          <w:szCs w:val="28"/>
        </w:rPr>
      </w:pPr>
    </w:p>
    <w:p w14:paraId="6144C1B3" w14:textId="77777777" w:rsidR="00C13595" w:rsidRDefault="00C13595" w:rsidP="00E71840">
      <w:pPr>
        <w:rPr>
          <w:sz w:val="28"/>
          <w:szCs w:val="28"/>
        </w:rPr>
      </w:pPr>
    </w:p>
    <w:p w14:paraId="25C7E3F1" w14:textId="77777777" w:rsidR="00E71840" w:rsidRPr="007C4952" w:rsidRDefault="007C4952" w:rsidP="00E71840">
      <w:pPr>
        <w:rPr>
          <w:sz w:val="28"/>
          <w:szCs w:val="28"/>
        </w:rPr>
      </w:pPr>
      <w:r w:rsidRPr="007C4952">
        <w:rPr>
          <w:sz w:val="28"/>
          <w:szCs w:val="28"/>
        </w:rPr>
        <w:t xml:space="preserve">Глава сельского поселения     </w:t>
      </w:r>
      <w:r w:rsidR="00C13595">
        <w:rPr>
          <w:sz w:val="28"/>
          <w:szCs w:val="28"/>
        </w:rPr>
        <w:t xml:space="preserve">                   </w:t>
      </w:r>
      <w:r w:rsidRPr="007C4952">
        <w:rPr>
          <w:sz w:val="28"/>
          <w:szCs w:val="28"/>
        </w:rPr>
        <w:t xml:space="preserve">      </w:t>
      </w:r>
      <w:r w:rsidR="00C13595">
        <w:rPr>
          <w:sz w:val="28"/>
          <w:szCs w:val="28"/>
        </w:rPr>
        <w:t xml:space="preserve">                            </w:t>
      </w:r>
      <w:r w:rsidRPr="007C4952">
        <w:rPr>
          <w:sz w:val="28"/>
          <w:szCs w:val="28"/>
        </w:rPr>
        <w:t xml:space="preserve">  </w:t>
      </w:r>
      <w:r w:rsidR="00C13595">
        <w:rPr>
          <w:sz w:val="28"/>
          <w:szCs w:val="28"/>
        </w:rPr>
        <w:t xml:space="preserve">  </w:t>
      </w:r>
      <w:r w:rsidRPr="007C4952">
        <w:rPr>
          <w:sz w:val="28"/>
          <w:szCs w:val="28"/>
        </w:rPr>
        <w:t xml:space="preserve"> А.В.Турчин</w:t>
      </w:r>
    </w:p>
    <w:p w14:paraId="00806E52" w14:textId="77777777" w:rsidR="00E71840" w:rsidRDefault="00E71840" w:rsidP="00E718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71840">
          <w:pgSz w:w="11900" w:h="16838"/>
          <w:pgMar w:top="1440" w:right="560" w:bottom="122" w:left="1700" w:header="720" w:footer="720" w:gutter="0"/>
          <w:cols w:space="720" w:equalWidth="0">
            <w:col w:w="9640"/>
          </w:cols>
          <w:noEndnote/>
        </w:sectPr>
      </w:pPr>
    </w:p>
    <w:p w14:paraId="5A14E421" w14:textId="77777777" w:rsidR="00E71840" w:rsidRDefault="00E71840" w:rsidP="00E71840">
      <w:pPr>
        <w:widowControl w:val="0"/>
        <w:autoSpaceDE w:val="0"/>
        <w:autoSpaceDN w:val="0"/>
        <w:adjustRightInd w:val="0"/>
        <w:ind w:left="562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№1</w:t>
      </w:r>
    </w:p>
    <w:p w14:paraId="6E80A37F" w14:textId="77777777" w:rsidR="00E71840" w:rsidRDefault="00E71840" w:rsidP="00E71840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580D3ED0" w14:textId="77777777" w:rsidR="00E71840" w:rsidRDefault="00E71840" w:rsidP="00E71840">
      <w:pPr>
        <w:widowControl w:val="0"/>
        <w:autoSpaceDE w:val="0"/>
        <w:autoSpaceDN w:val="0"/>
        <w:adjustRightInd w:val="0"/>
        <w:ind w:left="5620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</w:p>
    <w:p w14:paraId="0F2F9F30" w14:textId="77777777" w:rsidR="00E71840" w:rsidRDefault="00E71840" w:rsidP="00E71840">
      <w:pPr>
        <w:widowControl w:val="0"/>
        <w:autoSpaceDE w:val="0"/>
        <w:autoSpaceDN w:val="0"/>
        <w:adjustRightInd w:val="0"/>
        <w:spacing w:line="53" w:lineRule="exact"/>
        <w:rPr>
          <w:sz w:val="24"/>
          <w:szCs w:val="24"/>
        </w:rPr>
      </w:pPr>
    </w:p>
    <w:p w14:paraId="30FA9DF3" w14:textId="77777777" w:rsidR="008E3FB5" w:rsidRDefault="00E71840" w:rsidP="008E3FB5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27" w:lineRule="auto"/>
        <w:ind w:left="5620" w:right="8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 </w:t>
      </w:r>
      <w:r w:rsidR="008E3FB5">
        <w:rPr>
          <w:sz w:val="24"/>
          <w:szCs w:val="24"/>
        </w:rPr>
        <w:t xml:space="preserve">сельского поселения Верхоторский сельсовет МР ИР </w:t>
      </w:r>
      <w:r w:rsidR="008E3FB5" w:rsidRPr="008E3FB5">
        <w:rPr>
          <w:sz w:val="24"/>
          <w:szCs w:val="24"/>
        </w:rPr>
        <w:t>РБ</w:t>
      </w:r>
      <w:r w:rsidRPr="008E3FB5">
        <w:rPr>
          <w:sz w:val="24"/>
          <w:szCs w:val="24"/>
        </w:rPr>
        <w:t xml:space="preserve"> </w:t>
      </w:r>
    </w:p>
    <w:p w14:paraId="198A3EE2" w14:textId="6761F08E" w:rsidR="00E71840" w:rsidRPr="008E3FB5" w:rsidRDefault="00E71840" w:rsidP="008E3FB5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27" w:lineRule="auto"/>
        <w:ind w:left="5620" w:right="80"/>
        <w:rPr>
          <w:sz w:val="24"/>
          <w:szCs w:val="24"/>
        </w:rPr>
      </w:pPr>
      <w:r w:rsidRPr="008E3FB5">
        <w:rPr>
          <w:sz w:val="24"/>
          <w:szCs w:val="24"/>
        </w:rPr>
        <w:t xml:space="preserve"> </w:t>
      </w:r>
      <w:r w:rsidR="008E3FB5" w:rsidRPr="008E3FB5">
        <w:rPr>
          <w:sz w:val="24"/>
          <w:szCs w:val="24"/>
        </w:rPr>
        <w:t>«_</w:t>
      </w:r>
      <w:r w:rsidR="00203CB7">
        <w:rPr>
          <w:sz w:val="24"/>
          <w:szCs w:val="24"/>
        </w:rPr>
        <w:t>01</w:t>
      </w:r>
      <w:r w:rsidR="008E3FB5" w:rsidRPr="008E3FB5">
        <w:rPr>
          <w:sz w:val="24"/>
          <w:szCs w:val="24"/>
        </w:rPr>
        <w:t>_» __</w:t>
      </w:r>
      <w:r w:rsidR="006D0D93">
        <w:rPr>
          <w:sz w:val="24"/>
          <w:szCs w:val="24"/>
        </w:rPr>
        <w:t>0</w:t>
      </w:r>
      <w:r w:rsidR="00203CB7">
        <w:rPr>
          <w:sz w:val="24"/>
          <w:szCs w:val="24"/>
        </w:rPr>
        <w:t>2</w:t>
      </w:r>
      <w:r w:rsidR="008E3FB5" w:rsidRPr="008E3FB5">
        <w:rPr>
          <w:sz w:val="24"/>
          <w:szCs w:val="24"/>
        </w:rPr>
        <w:t>__20</w:t>
      </w:r>
      <w:r w:rsidR="00203CB7">
        <w:rPr>
          <w:sz w:val="24"/>
          <w:szCs w:val="24"/>
        </w:rPr>
        <w:t>22</w:t>
      </w:r>
      <w:r w:rsidR="008E3FB5" w:rsidRPr="008E3FB5">
        <w:rPr>
          <w:sz w:val="24"/>
          <w:szCs w:val="24"/>
        </w:rPr>
        <w:t xml:space="preserve"> года № __</w:t>
      </w:r>
      <w:r w:rsidR="00203CB7">
        <w:rPr>
          <w:sz w:val="24"/>
          <w:szCs w:val="24"/>
        </w:rPr>
        <w:t>8</w:t>
      </w:r>
      <w:r w:rsidR="008E3FB5" w:rsidRPr="008E3FB5">
        <w:rPr>
          <w:sz w:val="24"/>
          <w:szCs w:val="24"/>
        </w:rPr>
        <w:t>__</w:t>
      </w:r>
    </w:p>
    <w:p w14:paraId="679B2224" w14:textId="77777777" w:rsidR="00E71840" w:rsidRDefault="00E71840" w:rsidP="00E71840">
      <w:pPr>
        <w:widowControl w:val="0"/>
        <w:autoSpaceDE w:val="0"/>
        <w:autoSpaceDN w:val="0"/>
        <w:adjustRightInd w:val="0"/>
        <w:spacing w:line="269" w:lineRule="exact"/>
        <w:rPr>
          <w:sz w:val="24"/>
          <w:szCs w:val="24"/>
        </w:rPr>
      </w:pPr>
    </w:p>
    <w:p w14:paraId="4579A834" w14:textId="77777777" w:rsidR="00E71840" w:rsidRPr="008E3FB5" w:rsidRDefault="00E71840" w:rsidP="008E3FB5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-113"/>
        <w:jc w:val="center"/>
        <w:rPr>
          <w:b/>
          <w:bCs/>
          <w:sz w:val="28"/>
          <w:szCs w:val="28"/>
        </w:rPr>
      </w:pPr>
      <w:r w:rsidRPr="008E3FB5">
        <w:rPr>
          <w:b/>
          <w:bCs/>
          <w:sz w:val="28"/>
          <w:szCs w:val="28"/>
        </w:rPr>
        <w:t xml:space="preserve">Муниципальная программа </w:t>
      </w:r>
    </w:p>
    <w:p w14:paraId="6736A6A9" w14:textId="73487D22" w:rsidR="00E71840" w:rsidRPr="008E3FB5" w:rsidRDefault="00E71840" w:rsidP="00E71840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  <w:rPr>
          <w:sz w:val="24"/>
          <w:szCs w:val="24"/>
        </w:rPr>
      </w:pPr>
      <w:r w:rsidRPr="008E3FB5">
        <w:rPr>
          <w:b/>
          <w:bCs/>
          <w:sz w:val="28"/>
          <w:szCs w:val="28"/>
        </w:rPr>
        <w:t xml:space="preserve">«Военно-патриотическое воспитание </w:t>
      </w:r>
      <w:proofErr w:type="gramStart"/>
      <w:r w:rsidRPr="008E3FB5">
        <w:rPr>
          <w:b/>
          <w:bCs/>
          <w:sz w:val="28"/>
          <w:szCs w:val="28"/>
        </w:rPr>
        <w:t xml:space="preserve">молодежи  </w:t>
      </w:r>
      <w:r w:rsidR="008E3FB5" w:rsidRPr="008E3FB5">
        <w:rPr>
          <w:b/>
          <w:bCs/>
          <w:sz w:val="28"/>
          <w:szCs w:val="28"/>
        </w:rPr>
        <w:t>сельского</w:t>
      </w:r>
      <w:proofErr w:type="gramEnd"/>
      <w:r w:rsidR="008E3FB5" w:rsidRPr="008E3FB5">
        <w:rPr>
          <w:b/>
          <w:bCs/>
          <w:sz w:val="28"/>
          <w:szCs w:val="28"/>
        </w:rPr>
        <w:t xml:space="preserve"> поселения Верхоторский сельсовет муниципального района Ишимбайский район Республики Башкортостан </w:t>
      </w:r>
      <w:r w:rsidRPr="008E3FB5">
        <w:rPr>
          <w:b/>
          <w:bCs/>
          <w:sz w:val="28"/>
          <w:szCs w:val="28"/>
        </w:rPr>
        <w:t xml:space="preserve"> 20</w:t>
      </w:r>
      <w:r w:rsidR="00203CB7">
        <w:rPr>
          <w:b/>
          <w:bCs/>
          <w:sz w:val="28"/>
          <w:szCs w:val="28"/>
        </w:rPr>
        <w:t>22</w:t>
      </w:r>
      <w:r w:rsidRPr="008E3FB5">
        <w:rPr>
          <w:b/>
          <w:bCs/>
          <w:sz w:val="28"/>
          <w:szCs w:val="28"/>
        </w:rPr>
        <w:t>-20</w:t>
      </w:r>
      <w:r w:rsidR="008E3FB5" w:rsidRPr="008E3FB5">
        <w:rPr>
          <w:b/>
          <w:bCs/>
          <w:sz w:val="28"/>
          <w:szCs w:val="28"/>
        </w:rPr>
        <w:t>2</w:t>
      </w:r>
      <w:r w:rsidR="00203CB7">
        <w:rPr>
          <w:b/>
          <w:bCs/>
          <w:sz w:val="28"/>
          <w:szCs w:val="28"/>
        </w:rPr>
        <w:t>5</w:t>
      </w:r>
      <w:r w:rsidRPr="008E3FB5">
        <w:rPr>
          <w:b/>
          <w:bCs/>
          <w:sz w:val="28"/>
          <w:szCs w:val="28"/>
        </w:rPr>
        <w:t xml:space="preserve"> годы»</w:t>
      </w:r>
    </w:p>
    <w:p w14:paraId="36A47E15" w14:textId="77777777" w:rsidR="00E71840" w:rsidRDefault="00E71840" w:rsidP="00E71840">
      <w:pPr>
        <w:widowControl w:val="0"/>
        <w:autoSpaceDE w:val="0"/>
        <w:autoSpaceDN w:val="0"/>
        <w:adjustRightInd w:val="0"/>
        <w:spacing w:line="333" w:lineRule="exact"/>
        <w:rPr>
          <w:sz w:val="24"/>
          <w:szCs w:val="24"/>
        </w:rPr>
      </w:pPr>
    </w:p>
    <w:p w14:paraId="5F85B98D" w14:textId="77777777" w:rsidR="00E71840" w:rsidRDefault="00E71840" w:rsidP="00E71840">
      <w:pPr>
        <w:widowControl w:val="0"/>
        <w:autoSpaceDE w:val="0"/>
        <w:autoSpaceDN w:val="0"/>
        <w:adjustRightInd w:val="0"/>
        <w:ind w:left="4160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14:paraId="282C52D5" w14:textId="3B273499" w:rsidR="008E3FB5" w:rsidRPr="008E3FB5" w:rsidRDefault="00E71840" w:rsidP="008E3FB5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  <w:rPr>
          <w:sz w:val="24"/>
          <w:szCs w:val="24"/>
        </w:rPr>
      </w:pPr>
      <w:r w:rsidRPr="008E3FB5">
        <w:rPr>
          <w:b/>
          <w:bCs/>
          <w:iCs/>
          <w:sz w:val="28"/>
          <w:szCs w:val="28"/>
        </w:rPr>
        <w:t>муниципальной программы</w:t>
      </w:r>
      <w:r w:rsidRPr="008E3FB5">
        <w:rPr>
          <w:bCs/>
          <w:iCs/>
          <w:sz w:val="28"/>
          <w:szCs w:val="28"/>
        </w:rPr>
        <w:t xml:space="preserve"> «</w:t>
      </w:r>
      <w:r w:rsidR="008E3FB5" w:rsidRPr="008E3FB5">
        <w:rPr>
          <w:b/>
          <w:bCs/>
          <w:sz w:val="28"/>
          <w:szCs w:val="28"/>
        </w:rPr>
        <w:t xml:space="preserve">Военно-патриотическое воспитание </w:t>
      </w:r>
      <w:proofErr w:type="gramStart"/>
      <w:r w:rsidR="008E3FB5" w:rsidRPr="008E3FB5">
        <w:rPr>
          <w:b/>
          <w:bCs/>
          <w:sz w:val="28"/>
          <w:szCs w:val="28"/>
        </w:rPr>
        <w:t>молодежи  сельского</w:t>
      </w:r>
      <w:proofErr w:type="gramEnd"/>
      <w:r w:rsidR="008E3FB5" w:rsidRPr="008E3FB5">
        <w:rPr>
          <w:b/>
          <w:bCs/>
          <w:sz w:val="28"/>
          <w:szCs w:val="28"/>
        </w:rPr>
        <w:t xml:space="preserve"> поселения Верхоторский сельсовет муниципального района Ишимбайский район Республики Башкортостан  20</w:t>
      </w:r>
      <w:r w:rsidR="00203CB7">
        <w:rPr>
          <w:b/>
          <w:bCs/>
          <w:sz w:val="28"/>
          <w:szCs w:val="28"/>
        </w:rPr>
        <w:t>22</w:t>
      </w:r>
      <w:r w:rsidR="008E3FB5" w:rsidRPr="008E3FB5">
        <w:rPr>
          <w:b/>
          <w:bCs/>
          <w:sz w:val="28"/>
          <w:szCs w:val="28"/>
        </w:rPr>
        <w:t>-202</w:t>
      </w:r>
      <w:r w:rsidR="00203CB7">
        <w:rPr>
          <w:b/>
          <w:bCs/>
          <w:sz w:val="28"/>
          <w:szCs w:val="28"/>
        </w:rPr>
        <w:t>5</w:t>
      </w:r>
      <w:r w:rsidR="008E3FB5" w:rsidRPr="008E3FB5">
        <w:rPr>
          <w:b/>
          <w:bCs/>
          <w:sz w:val="28"/>
          <w:szCs w:val="28"/>
        </w:rPr>
        <w:t xml:space="preserve"> годы»</w:t>
      </w:r>
    </w:p>
    <w:p w14:paraId="47726B7A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12" w:lineRule="auto"/>
        <w:ind w:left="1760" w:right="580" w:hanging="1176"/>
        <w:jc w:val="center"/>
        <w:rPr>
          <w:sz w:val="24"/>
          <w:szCs w:val="24"/>
        </w:rPr>
      </w:pPr>
    </w:p>
    <w:p w14:paraId="0B9206B5" w14:textId="77777777" w:rsidR="00E71840" w:rsidRDefault="00E71840" w:rsidP="00E71840">
      <w:pPr>
        <w:widowControl w:val="0"/>
        <w:autoSpaceDE w:val="0"/>
        <w:autoSpaceDN w:val="0"/>
        <w:adjustRightInd w:val="0"/>
        <w:spacing w:line="263" w:lineRule="exact"/>
        <w:rPr>
          <w:sz w:val="24"/>
          <w:szCs w:val="24"/>
        </w:rPr>
      </w:pPr>
    </w:p>
    <w:tbl>
      <w:tblPr>
        <w:tblW w:w="95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093"/>
        <w:gridCol w:w="30"/>
      </w:tblGrid>
      <w:tr w:rsidR="00E71840" w:rsidRPr="00956F05" w14:paraId="5B14E514" w14:textId="77777777" w:rsidTr="00F040B9">
        <w:trPr>
          <w:trHeight w:val="28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9FE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14456F9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87A" w14:textId="1934E7FE" w:rsidR="00E71840" w:rsidRPr="00956F05" w:rsidRDefault="00E71840" w:rsidP="00F040B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 w:right="142"/>
              <w:jc w:val="both"/>
              <w:rPr>
                <w:sz w:val="24"/>
                <w:szCs w:val="24"/>
              </w:rPr>
            </w:pPr>
            <w:proofErr w:type="gramStart"/>
            <w:r w:rsidRPr="00956F05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956F05">
              <w:rPr>
                <w:sz w:val="24"/>
                <w:szCs w:val="24"/>
              </w:rPr>
              <w:t xml:space="preserve">  «</w:t>
            </w:r>
            <w:r w:rsidR="008E3FB5" w:rsidRPr="008E3FB5">
              <w:rPr>
                <w:bCs/>
                <w:sz w:val="24"/>
                <w:szCs w:val="24"/>
              </w:rPr>
              <w:t>Военно-патриотическое воспитание молодежи  сельского поселения Верхоторский сельсовет муниципального района Ишимбайский район Республики Башкортостан  20</w:t>
            </w:r>
            <w:r w:rsidR="00203CB7">
              <w:rPr>
                <w:bCs/>
                <w:sz w:val="24"/>
                <w:szCs w:val="24"/>
              </w:rPr>
              <w:t>22</w:t>
            </w:r>
            <w:r w:rsidR="008E3FB5" w:rsidRPr="008E3FB5">
              <w:rPr>
                <w:bCs/>
                <w:sz w:val="24"/>
                <w:szCs w:val="24"/>
              </w:rPr>
              <w:t>-202</w:t>
            </w:r>
            <w:r w:rsidR="00203CB7">
              <w:rPr>
                <w:bCs/>
                <w:sz w:val="24"/>
                <w:szCs w:val="24"/>
              </w:rPr>
              <w:t>5</w:t>
            </w:r>
            <w:r w:rsidR="008E3FB5" w:rsidRPr="008E3FB5">
              <w:rPr>
                <w:bCs/>
                <w:sz w:val="24"/>
                <w:szCs w:val="24"/>
              </w:rPr>
              <w:t xml:space="preserve"> годы</w:t>
            </w:r>
            <w:r w:rsidR="008E3FB5">
              <w:rPr>
                <w:sz w:val="24"/>
                <w:szCs w:val="24"/>
              </w:rPr>
              <w:t>»</w:t>
            </w:r>
            <w:r w:rsidRPr="00956F05">
              <w:rPr>
                <w:sz w:val="24"/>
                <w:szCs w:val="24"/>
              </w:rPr>
              <w:t xml:space="preserve">  Профилактика  преступлений  и  иных  правонарушений  на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 xml:space="preserve">территории  </w:t>
            </w:r>
            <w:r w:rsidR="008E3FB5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sz w:val="24"/>
                <w:szCs w:val="24"/>
              </w:rPr>
              <w:t xml:space="preserve">  </w:t>
            </w:r>
            <w:r w:rsidRPr="00956F05">
              <w:rPr>
                <w:sz w:val="24"/>
                <w:szCs w:val="24"/>
              </w:rPr>
              <w:t xml:space="preserve">на  </w:t>
            </w:r>
            <w:r w:rsidR="008E3FB5">
              <w:rPr>
                <w:sz w:val="24"/>
                <w:szCs w:val="24"/>
              </w:rPr>
              <w:t>20</w:t>
            </w:r>
            <w:r w:rsidR="00203CB7">
              <w:rPr>
                <w:sz w:val="24"/>
                <w:szCs w:val="24"/>
              </w:rPr>
              <w:t>22</w:t>
            </w:r>
            <w:r w:rsidR="008E3FB5">
              <w:rPr>
                <w:sz w:val="24"/>
                <w:szCs w:val="24"/>
              </w:rPr>
              <w:t>-202</w:t>
            </w:r>
            <w:r w:rsidR="00203C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годы (далее – Программа)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1FE159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777BC7C4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5109F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943B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F2679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3BF8EEDD" w14:textId="77777777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9CD7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E102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41021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38F12BE7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05FF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4BBD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CC76AA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08126B91" w14:textId="77777777" w:rsidTr="00F040B9">
        <w:trPr>
          <w:trHeight w:val="28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E161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035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15EC2D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6CFBB105" w14:textId="77777777" w:rsidTr="00F040B9">
        <w:trPr>
          <w:trHeight w:val="26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ED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Основания для</w:t>
            </w:r>
          </w:p>
          <w:p w14:paraId="5A040451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разработки</w:t>
            </w:r>
          </w:p>
          <w:p w14:paraId="672689B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537" w14:textId="77777777"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-   Постановление   правительства   Российской   Федерации   о</w:t>
            </w:r>
          </w:p>
          <w:p w14:paraId="7809879E" w14:textId="77777777"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государственной программе «Патриотическое воспитание граждан</w:t>
            </w:r>
          </w:p>
          <w:p w14:paraId="20A4B408" w14:textId="77777777"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Российской Федерации на 2016-2020 годы», Федеральные законы:</w:t>
            </w:r>
          </w:p>
          <w:p w14:paraId="699B65A7" w14:textId="77777777" w:rsidR="00E71840" w:rsidRPr="0053557A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«</w:t>
            </w:r>
            <w:proofErr w:type="gramStart"/>
            <w:r w:rsidRPr="0053557A">
              <w:rPr>
                <w:sz w:val="24"/>
                <w:szCs w:val="24"/>
              </w:rPr>
              <w:t>О  воинской</w:t>
            </w:r>
            <w:proofErr w:type="gramEnd"/>
            <w:r w:rsidRPr="0053557A">
              <w:rPr>
                <w:sz w:val="24"/>
                <w:szCs w:val="24"/>
              </w:rPr>
              <w:t xml:space="preserve">  обязанности  и  военной  службе»,  «Об  общих</w:t>
            </w:r>
          </w:p>
          <w:p w14:paraId="0997B434" w14:textId="77777777" w:rsidR="008E3FB5" w:rsidRPr="0053557A" w:rsidRDefault="00E71840" w:rsidP="008E3FB5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53557A">
              <w:rPr>
                <w:sz w:val="24"/>
                <w:szCs w:val="24"/>
              </w:rPr>
              <w:t>принципах организации местного самоуправления в РФ»</w:t>
            </w:r>
            <w:r>
              <w:rPr>
                <w:sz w:val="24"/>
                <w:szCs w:val="24"/>
              </w:rPr>
              <w:t xml:space="preserve"> </w:t>
            </w:r>
          </w:p>
          <w:p w14:paraId="1BE8DE06" w14:textId="77777777" w:rsidR="00E71840" w:rsidRPr="008E3FB5" w:rsidRDefault="00E71840" w:rsidP="008E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A4952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1A2CCE40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EBAE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243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F12533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0C5EB359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33FB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1002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C6DECF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5ADA2C2D" w14:textId="77777777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1275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E40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3ABFE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71840" w:rsidRPr="00956F05" w14:paraId="117C3303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B2C1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9259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3E1A1A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1CA043C9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AC3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A7A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B216EB1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03A81C42" w14:textId="77777777" w:rsidTr="00F040B9">
        <w:trPr>
          <w:trHeight w:val="27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46F" w14:textId="77777777" w:rsidR="008E3FB5" w:rsidRPr="00956F05" w:rsidRDefault="008E3FB5" w:rsidP="009B234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Разработчик</w:t>
            </w:r>
          </w:p>
          <w:p w14:paraId="1EC96BEE" w14:textId="77777777" w:rsidR="008E3FB5" w:rsidRPr="00956F05" w:rsidRDefault="008E3FB5" w:rsidP="009B234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8A0" w14:textId="77777777" w:rsidR="008E3FB5" w:rsidRPr="00956F05" w:rsidRDefault="008E3FB5" w:rsidP="00F040B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3"/>
                <w:szCs w:val="23"/>
              </w:rPr>
            </w:pPr>
            <w:r w:rsidRPr="00956F05">
              <w:rPr>
                <w:sz w:val="24"/>
                <w:szCs w:val="24"/>
              </w:rPr>
              <w:t xml:space="preserve">Администрация </w:t>
            </w:r>
            <w:r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07500AF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5CBF13C7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CBEB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DC33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2B649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5BCC563B" w14:textId="77777777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9D1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9FD2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1300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2664" w:rsidRPr="00956F05" w14:paraId="68E693F7" w14:textId="77777777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FF88" w14:textId="77777777"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E60A" w14:textId="77777777"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8D4DB1D" w14:textId="77777777" w:rsidR="009E2664" w:rsidRPr="00956F05" w:rsidRDefault="009E2664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47CADC55" w14:textId="77777777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5FEA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9782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3C27A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3FB5" w:rsidRPr="00956F05" w14:paraId="1131AB3A" w14:textId="77777777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837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5D3A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102A41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75D6FBC" w14:textId="77777777" w:rsidTr="009E2664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789B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9B66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B7CDC2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2CE90FE" w14:textId="77777777" w:rsidTr="00F040B9">
        <w:trPr>
          <w:trHeight w:val="26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42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Исполнители</w:t>
            </w:r>
          </w:p>
          <w:p w14:paraId="1EA0654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A5F" w14:textId="3B470364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956F05">
              <w:rPr>
                <w:sz w:val="24"/>
                <w:szCs w:val="24"/>
              </w:rPr>
              <w:t xml:space="preserve">Администрация </w:t>
            </w:r>
            <w:r w:rsidRPr="008E3FB5">
              <w:rPr>
                <w:bCs/>
                <w:sz w:val="24"/>
                <w:szCs w:val="24"/>
              </w:rPr>
              <w:t xml:space="preserve">сельского поселения Верхоторский сельсовет муниципального района Ишимбайский район Республики </w:t>
            </w:r>
            <w:proofErr w:type="gramStart"/>
            <w:r w:rsidRPr="008E3FB5">
              <w:rPr>
                <w:bCs/>
                <w:sz w:val="24"/>
                <w:szCs w:val="24"/>
              </w:rPr>
              <w:t>Башкортостан</w:t>
            </w:r>
            <w:r>
              <w:rPr>
                <w:sz w:val="24"/>
                <w:szCs w:val="24"/>
              </w:rPr>
              <w:t>,  СДК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с.Верхотор</w:t>
            </w:r>
            <w:proofErr w:type="spellEnd"/>
            <w:r w:rsidR="009E2664">
              <w:rPr>
                <w:sz w:val="24"/>
                <w:szCs w:val="24"/>
              </w:rPr>
              <w:t xml:space="preserve"> (по согласованию)</w:t>
            </w:r>
            <w:r w:rsidR="00782A3E">
              <w:rPr>
                <w:sz w:val="24"/>
                <w:szCs w:val="24"/>
              </w:rPr>
              <w:t>, сельская библиотека</w:t>
            </w:r>
            <w:r w:rsidR="009E2664">
              <w:rPr>
                <w:sz w:val="24"/>
                <w:szCs w:val="24"/>
              </w:rPr>
              <w:t xml:space="preserve"> (по согласованию)</w:t>
            </w:r>
            <w:r w:rsidR="00782A3E">
              <w:rPr>
                <w:sz w:val="24"/>
                <w:szCs w:val="24"/>
              </w:rPr>
              <w:t>, М</w:t>
            </w:r>
            <w:r w:rsidR="00203CB7">
              <w:rPr>
                <w:sz w:val="24"/>
                <w:szCs w:val="24"/>
              </w:rPr>
              <w:t>Б</w:t>
            </w:r>
            <w:r w:rsidR="00782A3E">
              <w:rPr>
                <w:sz w:val="24"/>
                <w:szCs w:val="24"/>
              </w:rPr>
              <w:t xml:space="preserve">ОУ СОШ </w:t>
            </w:r>
            <w:proofErr w:type="spellStart"/>
            <w:r w:rsidR="00782A3E">
              <w:rPr>
                <w:sz w:val="24"/>
                <w:szCs w:val="24"/>
              </w:rPr>
              <w:t>с.Верхотор</w:t>
            </w:r>
            <w:proofErr w:type="spellEnd"/>
            <w:r w:rsidR="009E2664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4C8D1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16E6639C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D12A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05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DDB145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69A22696" w14:textId="77777777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0C5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06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A0F9F5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4584A04B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28A1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DB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35016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588AF6EB" w14:textId="77777777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341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DD6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A7F86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17FF774A" w14:textId="77777777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7AE6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81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60433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4D1257AC" w14:textId="77777777" w:rsidTr="00F040B9">
        <w:trPr>
          <w:trHeight w:val="26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15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Контроль за</w:t>
            </w:r>
          </w:p>
          <w:p w14:paraId="37F6576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реализацией</w:t>
            </w:r>
          </w:p>
          <w:p w14:paraId="0083DC9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6D7" w14:textId="77777777" w:rsidR="008E3FB5" w:rsidRPr="00CD68AE" w:rsidRDefault="008E3FB5" w:rsidP="00782A3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Контроль за реализацией Программы осуществляет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 xml:space="preserve">Администрация </w:t>
            </w:r>
            <w:r w:rsidR="00782A3E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174DD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5914161E" w14:textId="77777777" w:rsidTr="00F040B9">
        <w:trPr>
          <w:trHeight w:val="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332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5EEC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CB51F5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32AB178B" w14:textId="77777777" w:rsidTr="00F040B9">
        <w:trPr>
          <w:trHeight w:val="228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6F5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37EA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C5DC8F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6B52B280" w14:textId="77777777" w:rsidTr="00F040B9">
        <w:trPr>
          <w:trHeight w:val="8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EECF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7"/>
                <w:szCs w:val="7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67B2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16F21A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441AC693" w14:textId="77777777" w:rsidTr="00F040B9">
        <w:trPr>
          <w:trHeight w:val="19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B74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3CD1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3FAD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CF4FCA0" w14:textId="77777777" w:rsidTr="00F040B9">
        <w:trPr>
          <w:trHeight w:val="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BF4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0ABF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3EFD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7B952B4" w14:textId="77777777" w:rsidTr="00F040B9">
        <w:trPr>
          <w:trHeight w:val="2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0B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Цель и задачи</w:t>
            </w:r>
          </w:p>
          <w:p w14:paraId="789BAE54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468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военно-патриотическое воспитание молодежи, повышение</w:t>
            </w:r>
          </w:p>
          <w:p w14:paraId="322A6EDF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56F05">
              <w:rPr>
                <w:sz w:val="24"/>
                <w:szCs w:val="24"/>
              </w:rPr>
              <w:t>ражданского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самосознания и активности молодых людей,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участие молодежи в общественно-политической жизни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поселения;</w:t>
            </w:r>
          </w:p>
          <w:p w14:paraId="20EC377B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духовно-нравственное воспитание молодежи;</w:t>
            </w:r>
          </w:p>
          <w:p w14:paraId="211934B0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- работа с допризывной молодежью;</w:t>
            </w:r>
          </w:p>
          <w:p w14:paraId="5F0716F5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создание условий для повышения престижа прохождения</w:t>
            </w:r>
          </w:p>
          <w:p w14:paraId="2E0898BC" w14:textId="77777777" w:rsidR="008E3FB5" w:rsidRPr="00956F05" w:rsidRDefault="008E3FB5" w:rsidP="00782A3E">
            <w:pPr>
              <w:widowControl w:val="0"/>
              <w:autoSpaceDE w:val="0"/>
              <w:autoSpaceDN w:val="0"/>
              <w:adjustRightInd w:val="0"/>
              <w:ind w:left="200"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военной службы в рядах Российской Армии;</w:t>
            </w:r>
          </w:p>
          <w:p w14:paraId="1AD83512" w14:textId="77777777" w:rsidR="008E3FB5" w:rsidRDefault="008E3FB5" w:rsidP="00782A3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увековечивание памяти защитников Отечества, укрепление</w:t>
            </w:r>
          </w:p>
          <w:p w14:paraId="7378C608" w14:textId="77777777" w:rsidR="009E2664" w:rsidRPr="00956F05" w:rsidRDefault="009E2664" w:rsidP="009E2664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связи поколений, историко- и гражданско-патриотическое</w:t>
            </w:r>
          </w:p>
          <w:p w14:paraId="7B522095" w14:textId="77777777" w:rsidR="009E2664" w:rsidRPr="00956F05" w:rsidRDefault="009E2664" w:rsidP="009E266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воспитание молодежи.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B8E1C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1E5D7A37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6F99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20D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3DA7DB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6BA96B8E" w14:textId="77777777" w:rsidTr="00F040B9">
        <w:trPr>
          <w:trHeight w:val="271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5AF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4891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5C66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5813EB3B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1674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152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68D72F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517730E5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296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13C7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179336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3CBE6663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B9675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FB7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A6F2D3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8D208B4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C6B8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A1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31E2AF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0697AD4E" w14:textId="77777777" w:rsidTr="00F040B9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8C8C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C8AD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0F6B64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8E3FB5" w:rsidRPr="00956F05" w14:paraId="16FB2E10" w14:textId="77777777" w:rsidTr="009E2664">
        <w:trPr>
          <w:trHeight w:val="583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31E0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1C1E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D17825" w14:textId="77777777" w:rsidR="008E3FB5" w:rsidRPr="00956F05" w:rsidRDefault="008E3FB5" w:rsidP="00E641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</w:tbl>
    <w:p w14:paraId="3D22D0CA" w14:textId="77777777" w:rsidR="00E71840" w:rsidRDefault="00E71840" w:rsidP="00E7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E71840">
          <w:pgSz w:w="11906" w:h="16838"/>
          <w:pgMar w:top="503" w:right="620" w:bottom="230" w:left="1760" w:header="720" w:footer="720" w:gutter="0"/>
          <w:cols w:space="720" w:equalWidth="0">
            <w:col w:w="9520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0"/>
      </w:tblGrid>
      <w:tr w:rsidR="00E71840" w:rsidRPr="00956F05" w14:paraId="0DFA035E" w14:textId="77777777" w:rsidTr="009E2664">
        <w:trPr>
          <w:trHeight w:val="9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8F7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Сроки реализации</w:t>
            </w:r>
          </w:p>
          <w:p w14:paraId="40E935CA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C2D" w14:textId="7ED42748" w:rsidR="00E71840" w:rsidRPr="00956F05" w:rsidRDefault="00E71840" w:rsidP="009E266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956F05">
              <w:rPr>
                <w:sz w:val="24"/>
                <w:szCs w:val="24"/>
              </w:rPr>
              <w:t>20</w:t>
            </w:r>
            <w:r w:rsidR="00203CB7">
              <w:rPr>
                <w:sz w:val="24"/>
                <w:szCs w:val="24"/>
              </w:rPr>
              <w:t>22</w:t>
            </w:r>
            <w:r w:rsidRPr="00956F05">
              <w:rPr>
                <w:sz w:val="24"/>
                <w:szCs w:val="24"/>
              </w:rPr>
              <w:t>-</w:t>
            </w:r>
            <w:proofErr w:type="gramStart"/>
            <w:r w:rsidRPr="00956F05">
              <w:rPr>
                <w:sz w:val="24"/>
                <w:szCs w:val="24"/>
              </w:rPr>
              <w:t>20</w:t>
            </w:r>
            <w:r w:rsidR="009E2664">
              <w:rPr>
                <w:sz w:val="24"/>
                <w:szCs w:val="24"/>
              </w:rPr>
              <w:t>2</w:t>
            </w:r>
            <w:r w:rsidR="00203CB7">
              <w:rPr>
                <w:sz w:val="24"/>
                <w:szCs w:val="24"/>
              </w:rPr>
              <w:t xml:space="preserve">5 </w:t>
            </w:r>
            <w:r w:rsidRPr="00956F05">
              <w:rPr>
                <w:sz w:val="24"/>
                <w:szCs w:val="24"/>
              </w:rPr>
              <w:t xml:space="preserve"> гг.</w:t>
            </w:r>
            <w:proofErr w:type="gramEnd"/>
          </w:p>
        </w:tc>
      </w:tr>
      <w:tr w:rsidR="00E71840" w:rsidRPr="00956F05" w14:paraId="4FB02F4F" w14:textId="77777777" w:rsidTr="009E2664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D888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Объемы и</w:t>
            </w:r>
          </w:p>
          <w:p w14:paraId="3702B9C4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источники</w:t>
            </w:r>
          </w:p>
          <w:p w14:paraId="7E9D5E4E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8D3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осуществляется без средств бюджета</w:t>
            </w:r>
          </w:p>
          <w:p w14:paraId="55203578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поселения.</w:t>
            </w:r>
          </w:p>
        </w:tc>
      </w:tr>
      <w:tr w:rsidR="00E71840" w:rsidRPr="00956F05" w14:paraId="2D1E3615" w14:textId="77777777" w:rsidTr="009E2664">
        <w:trPr>
          <w:trHeight w:val="13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71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Важнейшие</w:t>
            </w:r>
          </w:p>
          <w:p w14:paraId="52C870BA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целевые</w:t>
            </w:r>
          </w:p>
          <w:p w14:paraId="6E99671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</w:pPr>
            <w:r w:rsidRPr="00956F0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96D4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будет способствовать обеспечению</w:t>
            </w:r>
          </w:p>
          <w:p w14:paraId="46EB02C8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сохранения позитивной преемственности поколений, духовно</w:t>
            </w:r>
          </w:p>
          <w:p w14:paraId="40D67C3C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нравственному воспитанию молодежи и ее готовности служить</w:t>
            </w:r>
          </w:p>
          <w:p w14:paraId="7F68F1DE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Отечеству на гражданском и военном поприще, укреплению</w:t>
            </w:r>
          </w:p>
          <w:p w14:paraId="7813DD5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экономического потенциала и обороноспособности страны</w:t>
            </w:r>
          </w:p>
        </w:tc>
      </w:tr>
      <w:tr w:rsidR="00E71840" w:rsidRPr="00956F05" w14:paraId="66ECED4B" w14:textId="77777777" w:rsidTr="00C827A2">
        <w:trPr>
          <w:trHeight w:val="27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C62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Ожидаемые</w:t>
            </w:r>
          </w:p>
          <w:p w14:paraId="51CF73C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конечные</w:t>
            </w:r>
          </w:p>
          <w:p w14:paraId="1E98792C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074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  формирование   гражданско-патриотического   мировоззрения</w:t>
            </w:r>
          </w:p>
          <w:p w14:paraId="311A2951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молодежи, повышение ее социальной и творческой активности;</w:t>
            </w:r>
          </w:p>
          <w:p w14:paraId="53AFE6D6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-  </w:t>
            </w:r>
            <w:proofErr w:type="gramStart"/>
            <w:r w:rsidRPr="00956F05">
              <w:rPr>
                <w:sz w:val="24"/>
                <w:szCs w:val="24"/>
              </w:rPr>
              <w:t>повышение  престижа</w:t>
            </w:r>
            <w:proofErr w:type="gramEnd"/>
            <w:r w:rsidRPr="00956F05">
              <w:rPr>
                <w:sz w:val="24"/>
                <w:szCs w:val="24"/>
              </w:rPr>
              <w:t xml:space="preserve">  прохождения  военной  службы  в  рядах</w:t>
            </w:r>
          </w:p>
          <w:p w14:paraId="1E37747D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Российской Армии;</w:t>
            </w:r>
          </w:p>
          <w:p w14:paraId="507CA398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увековечивание памяти защитников Отечества, укрепление связи</w:t>
            </w:r>
          </w:p>
          <w:p w14:paraId="589CE34C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поколений.</w:t>
            </w:r>
          </w:p>
          <w:p w14:paraId="15C8B5BA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Реализация Программы будет способствовать созданию клубов по</w:t>
            </w:r>
          </w:p>
          <w:p w14:paraId="4FF04F40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интересам по месту жительства в сельском поселении.</w:t>
            </w:r>
          </w:p>
          <w:p w14:paraId="511D2A4F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- снижение доли преступлений, совершенных</w:t>
            </w:r>
          </w:p>
        </w:tc>
      </w:tr>
      <w:tr w:rsidR="00E71840" w:rsidRPr="00956F05" w14:paraId="100F2CC9" w14:textId="77777777" w:rsidTr="009E2664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32DC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Организация</w:t>
            </w:r>
          </w:p>
          <w:p w14:paraId="14A3E8E2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контроля над</w:t>
            </w:r>
          </w:p>
          <w:p w14:paraId="6F29DA19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56F05">
              <w:rPr>
                <w:b/>
                <w:bCs/>
                <w:sz w:val="24"/>
                <w:szCs w:val="24"/>
              </w:rPr>
              <w:t>исполнением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F389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>Контроль над исполнением настоящей программы осуществляется</w:t>
            </w:r>
          </w:p>
          <w:p w14:paraId="40AB8B63" w14:textId="77777777" w:rsidR="00E71840" w:rsidRPr="00956F05" w:rsidRDefault="00E71840" w:rsidP="00E641F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956F05">
              <w:rPr>
                <w:sz w:val="24"/>
                <w:szCs w:val="24"/>
              </w:rPr>
              <w:t xml:space="preserve">администрацией </w:t>
            </w:r>
            <w:r w:rsidR="00C827A2" w:rsidRPr="008E3FB5">
              <w:rPr>
                <w:bCs/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 w:rsidR="00C827A2" w:rsidRPr="00956F05"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в пределах</w:t>
            </w:r>
            <w:r>
              <w:rPr>
                <w:sz w:val="24"/>
                <w:szCs w:val="24"/>
              </w:rPr>
              <w:t xml:space="preserve"> </w:t>
            </w:r>
            <w:r w:rsidRPr="00956F05">
              <w:rPr>
                <w:sz w:val="24"/>
                <w:szCs w:val="24"/>
              </w:rPr>
              <w:t>их полномочий.</w:t>
            </w:r>
          </w:p>
        </w:tc>
      </w:tr>
    </w:tbl>
    <w:p w14:paraId="3135CA00" w14:textId="77777777" w:rsidR="00E71840" w:rsidRDefault="00C439B0" w:rsidP="00E7184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w:pict w14:anchorId="0317BB89">
          <v:rect id="_x0000_s1061" style="position:absolute;margin-left:-1.3pt;margin-top:0;width:484.85pt;height:161.05pt;z-index:-2;mso-position-horizontal-relative:text;mso-position-vertical-relative:text" o:allowincell="f" stroked="f"/>
        </w:pict>
      </w:r>
    </w:p>
    <w:p w14:paraId="77933791" w14:textId="77777777" w:rsidR="00E71840" w:rsidRDefault="00E71840" w:rsidP="00E7184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5C7A026" w14:textId="77777777" w:rsidR="00E71840" w:rsidRDefault="00E71840" w:rsidP="00E71840">
      <w:pPr>
        <w:widowControl w:val="0"/>
        <w:autoSpaceDE w:val="0"/>
        <w:autoSpaceDN w:val="0"/>
        <w:adjustRightInd w:val="0"/>
        <w:spacing w:line="241" w:lineRule="exact"/>
        <w:rPr>
          <w:sz w:val="24"/>
          <w:szCs w:val="24"/>
        </w:rPr>
      </w:pPr>
    </w:p>
    <w:p w14:paraId="3657AFFE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5D07631C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7F722014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5845A995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03879EF6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04E9F114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1DD2381A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24BEFAE3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4DABAE35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4E46F5A1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1349FB2E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1835D773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6497120B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129C23D7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0B179B8B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23B6CBF6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36BB5324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4B715D73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571AE8A8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3E5C53BE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77056A46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25CAFFDC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77C65B48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0FA8DA7C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5BD28E4D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37AA1636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1322E139" w14:textId="77777777" w:rsidR="00C827A2" w:rsidRDefault="00C827A2" w:rsidP="00E71840">
      <w:pPr>
        <w:widowControl w:val="0"/>
        <w:autoSpaceDE w:val="0"/>
        <w:autoSpaceDN w:val="0"/>
        <w:adjustRightInd w:val="0"/>
        <w:ind w:left="4000"/>
        <w:rPr>
          <w:b/>
          <w:bCs/>
          <w:sz w:val="28"/>
          <w:szCs w:val="28"/>
        </w:rPr>
      </w:pPr>
    </w:p>
    <w:p w14:paraId="3C2705C0" w14:textId="77777777" w:rsidR="00E71840" w:rsidRDefault="00E71840" w:rsidP="00E71840">
      <w:pPr>
        <w:widowControl w:val="0"/>
        <w:autoSpaceDE w:val="0"/>
        <w:autoSpaceDN w:val="0"/>
        <w:adjustRightInd w:val="0"/>
        <w:ind w:left="4000"/>
        <w:rPr>
          <w:sz w:val="24"/>
          <w:szCs w:val="24"/>
        </w:rPr>
      </w:pPr>
      <w:r>
        <w:rPr>
          <w:b/>
          <w:bCs/>
          <w:sz w:val="28"/>
          <w:szCs w:val="28"/>
        </w:rPr>
        <w:t>ВВЕДЕНИЕ.</w:t>
      </w:r>
    </w:p>
    <w:p w14:paraId="40145983" w14:textId="77777777" w:rsidR="00E71840" w:rsidRDefault="00E71840" w:rsidP="00E71840">
      <w:pPr>
        <w:widowControl w:val="0"/>
        <w:autoSpaceDE w:val="0"/>
        <w:autoSpaceDN w:val="0"/>
        <w:adjustRightInd w:val="0"/>
        <w:spacing w:line="375" w:lineRule="exact"/>
        <w:rPr>
          <w:sz w:val="24"/>
          <w:szCs w:val="24"/>
        </w:rPr>
      </w:pPr>
    </w:p>
    <w:p w14:paraId="67BACA5C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Патриотическое воспитание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 систематическая и целенаправленная деятельность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общественных организаций, направленное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</w:t>
      </w:r>
    </w:p>
    <w:p w14:paraId="03F2081D" w14:textId="77777777" w:rsidR="00E71840" w:rsidRDefault="00E71840" w:rsidP="00E71840">
      <w:pPr>
        <w:widowControl w:val="0"/>
        <w:autoSpaceDE w:val="0"/>
        <w:autoSpaceDN w:val="0"/>
        <w:adjustRightInd w:val="0"/>
        <w:spacing w:line="336" w:lineRule="exact"/>
        <w:rPr>
          <w:sz w:val="24"/>
          <w:szCs w:val="24"/>
        </w:rPr>
      </w:pPr>
    </w:p>
    <w:p w14:paraId="772DE818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направленно на формирование и развитие личности, обладающей качествами гражданина – патриота Родины.</w:t>
      </w:r>
    </w:p>
    <w:p w14:paraId="372DDD53" w14:textId="77777777" w:rsidR="00E71840" w:rsidRDefault="00E71840" w:rsidP="00E71840">
      <w:pPr>
        <w:widowControl w:val="0"/>
        <w:autoSpaceDE w:val="0"/>
        <w:autoSpaceDN w:val="0"/>
        <w:adjustRightInd w:val="0"/>
        <w:spacing w:line="336" w:lineRule="exact"/>
        <w:rPr>
          <w:sz w:val="24"/>
          <w:szCs w:val="24"/>
        </w:rPr>
      </w:pPr>
    </w:p>
    <w:p w14:paraId="759095B0" w14:textId="77777777" w:rsidR="00E71840" w:rsidRDefault="00E71840" w:rsidP="00E71840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</w:t>
      </w:r>
    </w:p>
    <w:p w14:paraId="46CB674A" w14:textId="77777777" w:rsidR="00E71840" w:rsidRDefault="00E71840" w:rsidP="00E71840">
      <w:pPr>
        <w:widowControl w:val="0"/>
        <w:autoSpaceDE w:val="0"/>
        <w:autoSpaceDN w:val="0"/>
        <w:adjustRightInd w:val="0"/>
        <w:spacing w:line="284" w:lineRule="exact"/>
        <w:rPr>
          <w:sz w:val="24"/>
          <w:szCs w:val="24"/>
        </w:rPr>
      </w:pPr>
    </w:p>
    <w:p w14:paraId="04466085" w14:textId="77777777" w:rsidR="00E71840" w:rsidRDefault="00E71840" w:rsidP="00E71840">
      <w:pPr>
        <w:widowControl w:val="0"/>
        <w:autoSpaceDE w:val="0"/>
        <w:autoSpaceDN w:val="0"/>
        <w:adjustRightInd w:val="0"/>
        <w:spacing w:line="239" w:lineRule="auto"/>
        <w:ind w:left="560"/>
        <w:rPr>
          <w:sz w:val="24"/>
          <w:szCs w:val="24"/>
        </w:rPr>
      </w:pPr>
      <w:r>
        <w:rPr>
          <w:b/>
          <w:bCs/>
          <w:sz w:val="28"/>
          <w:szCs w:val="28"/>
        </w:rPr>
        <w:t>1. Актуальность проблемы гражданско-патриотического воспитания.</w:t>
      </w:r>
    </w:p>
    <w:p w14:paraId="1AF1919B" w14:textId="77777777" w:rsidR="00E71840" w:rsidRDefault="00E71840" w:rsidP="00E71840">
      <w:pPr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14:paraId="406B9F21" w14:textId="77777777" w:rsidR="00E71840" w:rsidRDefault="00E71840" w:rsidP="00C827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В этих условиях патриотизм становится важнейшей ценностью, интегрирующей не только в социальную, но и духовно-нравственную, идеологическую, культурно-историческую, военно-патриотическую сферы общества.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</w:t>
      </w:r>
    </w:p>
    <w:p w14:paraId="7BC49B30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4"/>
          <w:szCs w:val="24"/>
        </w:rPr>
      </w:pPr>
    </w:p>
    <w:p w14:paraId="40827759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</w:rPr>
      </w:pPr>
      <w:r>
        <w:rPr>
          <w:sz w:val="24"/>
          <w:szCs w:val="24"/>
        </w:rPr>
        <w:t>В формирование такой гражданской личности, сочетающей в себе развитую нравственную, правовую и политическую культуру, ощутимый вклад должна внести данная программа.</w:t>
      </w:r>
    </w:p>
    <w:p w14:paraId="6829755C" w14:textId="77777777" w:rsidR="00C827A2" w:rsidRDefault="00C827A2" w:rsidP="00C827A2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19883712" w14:textId="77777777" w:rsidR="00C827A2" w:rsidRDefault="00C827A2" w:rsidP="00C827A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обществе это формирование должно происходить не путём навязывания, превращаясь в своеобразный культ и диктат, а патриотизм должен воспитываться повседневно глубоко и искренне. </w:t>
      </w:r>
    </w:p>
    <w:p w14:paraId="19B56F8E" w14:textId="77777777" w:rsidR="00C827A2" w:rsidRDefault="00C827A2" w:rsidP="00C827A2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60854F09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Всё это свидетельствует об актуальности патриотического воспитания подрастающего поколения, о необходимости работы, направленной на решение целого комплекса проблем воспитания патриота и гражданина. </w:t>
      </w:r>
    </w:p>
    <w:p w14:paraId="7535EBCD" w14:textId="77777777" w:rsidR="00C827A2" w:rsidRDefault="00C827A2" w:rsidP="00C827A2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14:paraId="30A40804" w14:textId="7722F3B6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Мы живем в удивительном крае, удивительном месте</w:t>
      </w:r>
      <w:r w:rsidRPr="00CD68AE">
        <w:rPr>
          <w:sz w:val="24"/>
          <w:szCs w:val="24"/>
        </w:rPr>
        <w:t xml:space="preserve">. </w:t>
      </w:r>
      <w:r>
        <w:rPr>
          <w:sz w:val="24"/>
          <w:szCs w:val="24"/>
        </w:rPr>
        <w:t>Здесь многие из нас родились, научились ходить, читать, писать, видеть, говорить. Это наша Родина, и зовем мы ее Россия</w:t>
      </w:r>
      <w:r w:rsidR="00612580">
        <w:rPr>
          <w:sz w:val="24"/>
          <w:szCs w:val="24"/>
        </w:rPr>
        <w:t>.</w:t>
      </w:r>
      <w:r>
        <w:rPr>
          <w:sz w:val="24"/>
          <w:szCs w:val="24"/>
        </w:rPr>
        <w:t xml:space="preserve"> Узнать о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где мы живем, познакомиться и народными традициями, обычаями, сформировать национальное самосознание, узнать, чем живет наша Родина, сегодня помогает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</w:t>
      </w:r>
      <w:r w:rsidRPr="00CD68AE">
        <w:rPr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 xml:space="preserve">молодежи </w:t>
      </w:r>
      <w:r w:rsidR="00612580" w:rsidRPr="008E3FB5">
        <w:rPr>
          <w:bCs/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 w:rsidR="00612580">
        <w:rPr>
          <w:bCs/>
          <w:sz w:val="24"/>
          <w:szCs w:val="24"/>
        </w:rPr>
        <w:t xml:space="preserve"> на 20</w:t>
      </w:r>
      <w:r w:rsidR="00203CB7">
        <w:rPr>
          <w:bCs/>
          <w:sz w:val="24"/>
          <w:szCs w:val="24"/>
        </w:rPr>
        <w:t>22</w:t>
      </w:r>
      <w:r w:rsidR="00612580">
        <w:rPr>
          <w:bCs/>
          <w:sz w:val="24"/>
          <w:szCs w:val="24"/>
        </w:rPr>
        <w:t>-202</w:t>
      </w:r>
      <w:r w:rsidR="00203CB7">
        <w:rPr>
          <w:bCs/>
          <w:sz w:val="24"/>
          <w:szCs w:val="24"/>
        </w:rPr>
        <w:t>5</w:t>
      </w:r>
      <w:r w:rsidR="00612580">
        <w:rPr>
          <w:bCs/>
          <w:sz w:val="24"/>
          <w:szCs w:val="24"/>
        </w:rPr>
        <w:t xml:space="preserve"> годы</w:t>
      </w:r>
      <w:r w:rsidRPr="00CD68AE">
        <w:rPr>
          <w:sz w:val="24"/>
          <w:szCs w:val="24"/>
        </w:rPr>
        <w:t>».</w:t>
      </w:r>
      <w:r w:rsidRPr="00CD68AE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создания комплексной программы патриотического воспитания детей и подростков обуславливается также вследствие утраты патриотических чувств у подавляющего большинства молодежи, в связи с необъективной оценкой истории страны, края, пересмотром ценностных ориентаций, разрушением идеалов чувства Родины. Вместе с тем, рост нестабильности политической и социально- экономической ситуации, возникновение очагов национальной вражды в форме вооруженных конфликтов требуют от молодого поколения высокого патриотизма, обостренного чувства долга и готовности защищать Родину, быть патриотом в мирное время.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</w:t>
      </w:r>
      <w:r w:rsidRPr="00CD68AE">
        <w:rPr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>молодежи</w:t>
      </w:r>
      <w:r w:rsidRPr="00CD68AE">
        <w:rPr>
          <w:sz w:val="24"/>
          <w:szCs w:val="24"/>
        </w:rPr>
        <w:t xml:space="preserve"> </w:t>
      </w:r>
      <w:r w:rsidR="00E15DA2" w:rsidRPr="008E3FB5">
        <w:rPr>
          <w:bCs/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 w:rsidR="00E15DA2" w:rsidRPr="00CD68AE">
        <w:rPr>
          <w:bCs/>
          <w:iCs/>
          <w:sz w:val="24"/>
          <w:szCs w:val="24"/>
        </w:rPr>
        <w:t xml:space="preserve"> </w:t>
      </w:r>
      <w:r w:rsidRPr="00CD68AE">
        <w:rPr>
          <w:bCs/>
          <w:iCs/>
          <w:sz w:val="24"/>
          <w:szCs w:val="24"/>
        </w:rPr>
        <w:t>на 20</w:t>
      </w:r>
      <w:r w:rsidR="00203CB7">
        <w:rPr>
          <w:bCs/>
          <w:iCs/>
          <w:sz w:val="24"/>
          <w:szCs w:val="24"/>
        </w:rPr>
        <w:t>22</w:t>
      </w:r>
      <w:r w:rsidRPr="00CD68AE">
        <w:rPr>
          <w:bCs/>
          <w:iCs/>
          <w:sz w:val="24"/>
          <w:szCs w:val="24"/>
        </w:rPr>
        <w:t>-20</w:t>
      </w:r>
      <w:r w:rsidR="00E15DA2">
        <w:rPr>
          <w:bCs/>
          <w:iCs/>
          <w:sz w:val="24"/>
          <w:szCs w:val="24"/>
        </w:rPr>
        <w:t>2</w:t>
      </w:r>
      <w:r w:rsidR="00203CB7">
        <w:rPr>
          <w:bCs/>
          <w:iCs/>
          <w:sz w:val="24"/>
          <w:szCs w:val="24"/>
        </w:rPr>
        <w:t>5</w:t>
      </w:r>
      <w:r w:rsidRPr="00CD68AE">
        <w:rPr>
          <w:bCs/>
          <w:iCs/>
          <w:sz w:val="24"/>
          <w:szCs w:val="24"/>
        </w:rPr>
        <w:t xml:space="preserve"> годы</w:t>
      </w:r>
      <w:r w:rsidRPr="00CD68AE">
        <w:rPr>
          <w:sz w:val="24"/>
          <w:szCs w:val="24"/>
        </w:rPr>
        <w:t>»</w:t>
      </w:r>
      <w:r w:rsidRPr="00CD68AE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будет способствовать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постепенному изменению в общественном сознании распространенного равнодушия, немотивированной агрессивности, направлять воспитание уважительного отношения к государству. </w:t>
      </w:r>
    </w:p>
    <w:p w14:paraId="1FD454B3" w14:textId="77777777" w:rsidR="00C827A2" w:rsidRDefault="00C827A2" w:rsidP="00C827A2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14:paraId="2FC2294D" w14:textId="77777777" w:rsidR="00E15DA2" w:rsidRDefault="00E15DA2" w:rsidP="00E15DA2">
      <w:pPr>
        <w:widowControl w:val="0"/>
        <w:overflowPunct w:val="0"/>
        <w:autoSpaceDE w:val="0"/>
        <w:autoSpaceDN w:val="0"/>
        <w:adjustRightInd w:val="0"/>
        <w:spacing w:line="231" w:lineRule="auto"/>
        <w:ind w:left="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6B73362" w14:textId="77777777" w:rsidR="00C827A2" w:rsidRDefault="00E15DA2" w:rsidP="00E15DA2">
      <w:pPr>
        <w:widowControl w:val="0"/>
        <w:overflowPunct w:val="0"/>
        <w:autoSpaceDE w:val="0"/>
        <w:autoSpaceDN w:val="0"/>
        <w:adjustRightInd w:val="0"/>
        <w:spacing w:line="231" w:lineRule="auto"/>
        <w:ind w:left="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="00C827A2">
        <w:rPr>
          <w:sz w:val="24"/>
          <w:szCs w:val="24"/>
        </w:rPr>
        <w:t xml:space="preserve">настоящее время заметно активизировалась воспитательная работа по </w:t>
      </w:r>
      <w:proofErr w:type="spellStart"/>
      <w:r w:rsidR="00C827A2">
        <w:rPr>
          <w:sz w:val="24"/>
          <w:szCs w:val="24"/>
        </w:rPr>
        <w:t>военно</w:t>
      </w:r>
      <w:proofErr w:type="spellEnd"/>
      <w:r w:rsidR="00C827A2">
        <w:rPr>
          <w:sz w:val="24"/>
          <w:szCs w:val="24"/>
        </w:rPr>
        <w:t xml:space="preserve"> - патриотическому воспитанию, как важнейшему фактору формирования патриотизма. Молодёжь не только занимаются поисковой работой, но и приводят памятники и обелиски в надлежавший вид, помогают ветеранам ВОВ и труженикам тыла. Поэтому проблема создания системы патриотического воспитания у современной молодежи является своевременной и необходимой. </w:t>
      </w:r>
    </w:p>
    <w:p w14:paraId="7D3B0A38" w14:textId="77777777"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14:paraId="5D03FB75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Школьные годы по праву считают самым динамичным, интенсивным периодом развития личности. За 11 лет происходят коренные изменения в физическом, психическом и социальном развитии человека. Это период перехода от детства к фактической взрослости, к материальной и духовной самостоятельности во всех сферах жизни и деятельности. Поэтому так важно уделять особое внимание воспитанию </w:t>
      </w:r>
      <w:r>
        <w:rPr>
          <w:b/>
          <w:bCs/>
          <w:i/>
          <w:iCs/>
          <w:sz w:val="24"/>
          <w:szCs w:val="24"/>
        </w:rPr>
        <w:t>Гражданина и Патриота</w:t>
      </w:r>
      <w:r>
        <w:rPr>
          <w:sz w:val="24"/>
          <w:szCs w:val="24"/>
        </w:rPr>
        <w:t xml:space="preserve"> в школьный период жизни. </w:t>
      </w:r>
    </w:p>
    <w:p w14:paraId="7CD28DBE" w14:textId="77777777"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14:paraId="3494B4D9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Героические события отечественной истории, выдающиеся достижения страны в области науки, культуры, спорта еще сохранили качество нравственных идеалов, что создает реальные предпосылки для разработки системы деятельности по гражданскому и патриотическому воспитанию детей и подростков, с учетом сложившихся к настоящему времени тенденций, указывает на необходимость более активного и разнообразного применения средств и форм деятельности гражданской и патриотической направленности. </w:t>
      </w:r>
    </w:p>
    <w:p w14:paraId="47EAC85E" w14:textId="77777777" w:rsidR="00C827A2" w:rsidRDefault="00C827A2" w:rsidP="00C827A2">
      <w:pPr>
        <w:widowControl w:val="0"/>
        <w:autoSpaceDE w:val="0"/>
        <w:autoSpaceDN w:val="0"/>
        <w:adjustRightInd w:val="0"/>
        <w:spacing w:line="62" w:lineRule="exact"/>
        <w:rPr>
          <w:sz w:val="24"/>
          <w:szCs w:val="24"/>
        </w:rPr>
      </w:pPr>
    </w:p>
    <w:p w14:paraId="15158855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Активные формы, такие как участие, в Акциях Милосердия, торжествах, посвящённых памятным датам, чествовании людей труда и боевой славы, поисковая работа, оказание шефской помощи нуждающимся в ней, проведение патриотических мероприятий будут способствовать воспитанию Гражданина Мира, любящего свою Родину, способного противостоять чуждым идеологиям. </w:t>
      </w:r>
    </w:p>
    <w:p w14:paraId="761BD19C" w14:textId="77777777" w:rsidR="00C827A2" w:rsidRDefault="00C827A2" w:rsidP="00C827A2">
      <w:pPr>
        <w:widowControl w:val="0"/>
        <w:autoSpaceDE w:val="0"/>
        <w:autoSpaceDN w:val="0"/>
        <w:adjustRightInd w:val="0"/>
        <w:spacing w:line="289" w:lineRule="exact"/>
        <w:rPr>
          <w:sz w:val="24"/>
          <w:szCs w:val="24"/>
        </w:rPr>
      </w:pPr>
    </w:p>
    <w:p w14:paraId="2445385F" w14:textId="77777777" w:rsidR="00C827A2" w:rsidRDefault="00C827A2" w:rsidP="00C827A2">
      <w:pPr>
        <w:widowControl w:val="0"/>
        <w:autoSpaceDE w:val="0"/>
        <w:autoSpaceDN w:val="0"/>
        <w:adjustRightInd w:val="0"/>
        <w:spacing w:line="239" w:lineRule="auto"/>
        <w:ind w:left="3320"/>
        <w:rPr>
          <w:sz w:val="24"/>
          <w:szCs w:val="24"/>
        </w:rPr>
      </w:pPr>
      <w:r>
        <w:rPr>
          <w:b/>
          <w:bCs/>
          <w:sz w:val="28"/>
          <w:szCs w:val="28"/>
        </w:rPr>
        <w:t>2. Обоснование Программы</w:t>
      </w:r>
    </w:p>
    <w:p w14:paraId="0E90612B" w14:textId="77777777" w:rsidR="00C827A2" w:rsidRDefault="00C827A2" w:rsidP="00C827A2">
      <w:pPr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14:paraId="53EC5B21" w14:textId="77777777" w:rsidR="00C827A2" w:rsidRDefault="00C827A2" w:rsidP="00C827A2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14:paraId="2D70D6C8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14:paraId="5CEC8FAB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7A508B3A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14:paraId="7EFA36CA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6014D400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14:paraId="1A15DE24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53F7D242" w14:textId="350DF90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программа </w:t>
      </w:r>
      <w:r w:rsidRPr="00CD68AE">
        <w:rPr>
          <w:sz w:val="24"/>
          <w:szCs w:val="24"/>
        </w:rPr>
        <w:t>«</w:t>
      </w:r>
      <w:r w:rsidRPr="00CD68AE">
        <w:rPr>
          <w:bCs/>
          <w:iCs/>
          <w:sz w:val="24"/>
          <w:szCs w:val="24"/>
        </w:rPr>
        <w:t>Военно-патриотическое воспитание молодежи</w:t>
      </w:r>
      <w:r w:rsidRPr="00CD68A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 на 20</w:t>
      </w:r>
      <w:r w:rsidR="00203CB7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203CB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гг</w:t>
      </w:r>
      <w:proofErr w:type="spellEnd"/>
      <w:r w:rsidRPr="00CD68A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Программа)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создана 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Государственной программой «Патриотическое воспитание граждан Российской Федерации на 2016-2020 годы».</w:t>
      </w:r>
    </w:p>
    <w:p w14:paraId="654A1D3E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6750C99C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14:paraId="215349B4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133F44AD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многоплановая, систематическая, целенаправленная и скоординированная деятельность органов местного самоуправления </w:t>
      </w:r>
      <w:r w:rsidR="00BD71F7">
        <w:rPr>
          <w:sz w:val="24"/>
          <w:szCs w:val="24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sz w:val="24"/>
          <w:szCs w:val="24"/>
        </w:rPr>
        <w:t>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14:paraId="7D3A62DB" w14:textId="77777777" w:rsidR="00EF6746" w:rsidRDefault="00EF6746" w:rsidP="00EF6746">
      <w:pPr>
        <w:widowControl w:val="0"/>
        <w:autoSpaceDE w:val="0"/>
        <w:autoSpaceDN w:val="0"/>
        <w:adjustRightInd w:val="0"/>
        <w:spacing w:line="287" w:lineRule="exact"/>
        <w:rPr>
          <w:sz w:val="24"/>
          <w:szCs w:val="24"/>
        </w:rPr>
      </w:pPr>
    </w:p>
    <w:p w14:paraId="43EF6CBC" w14:textId="77777777" w:rsidR="00EF6746" w:rsidRDefault="00EF6746" w:rsidP="00EF6746">
      <w:pPr>
        <w:widowControl w:val="0"/>
        <w:autoSpaceDE w:val="0"/>
        <w:autoSpaceDN w:val="0"/>
        <w:adjustRightInd w:val="0"/>
        <w:ind w:left="920"/>
        <w:rPr>
          <w:sz w:val="24"/>
          <w:szCs w:val="24"/>
        </w:rPr>
      </w:pPr>
      <w:r>
        <w:rPr>
          <w:b/>
          <w:bCs/>
          <w:sz w:val="24"/>
          <w:szCs w:val="24"/>
        </w:rPr>
        <w:t>Основу военно-</w:t>
      </w:r>
      <w:proofErr w:type="gramStart"/>
      <w:r>
        <w:rPr>
          <w:b/>
          <w:bCs/>
          <w:sz w:val="24"/>
          <w:szCs w:val="24"/>
        </w:rPr>
        <w:t>патриотического  воспитания</w:t>
      </w:r>
      <w:proofErr w:type="gramEnd"/>
      <w:r>
        <w:rPr>
          <w:b/>
          <w:bCs/>
          <w:sz w:val="24"/>
          <w:szCs w:val="24"/>
        </w:rPr>
        <w:t xml:space="preserve"> молодежи составляет:</w:t>
      </w:r>
    </w:p>
    <w:p w14:paraId="532B47D4" w14:textId="77777777" w:rsidR="00EF6746" w:rsidRDefault="00C439B0" w:rsidP="00EF6746">
      <w:pPr>
        <w:widowControl w:val="0"/>
        <w:autoSpaceDE w:val="0"/>
        <w:autoSpaceDN w:val="0"/>
        <w:adjustRightInd w:val="0"/>
        <w:spacing w:line="53" w:lineRule="exact"/>
        <w:rPr>
          <w:sz w:val="24"/>
          <w:szCs w:val="24"/>
        </w:rPr>
      </w:pPr>
      <w:r>
        <w:rPr>
          <w:noProof/>
        </w:rPr>
        <w:pict w14:anchorId="4082302A">
          <v:line id="_x0000_s1064" style="position:absolute;z-index:-1" from="46.4pt,-.55pt" to="426.4pt,-.55pt" o:allowincell="f" strokeweight=".42331mm"/>
        </w:pict>
      </w:r>
    </w:p>
    <w:p w14:paraId="3E6F808F" w14:textId="77777777" w:rsidR="00EF6746" w:rsidRDefault="00EF6746" w:rsidP="00BD71F7">
      <w:pPr>
        <w:widowControl w:val="0"/>
        <w:numPr>
          <w:ilvl w:val="1"/>
          <w:numId w:val="36"/>
        </w:numPr>
        <w:tabs>
          <w:tab w:val="num" w:pos="0"/>
        </w:tabs>
        <w:overflowPunct w:val="0"/>
        <w:autoSpaceDE w:val="0"/>
        <w:autoSpaceDN w:val="0"/>
        <w:adjustRightInd w:val="0"/>
        <w:spacing w:line="21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высоких моральных и психологических качеств детей, подростков и молодежи, преданности Родине и готовности к ее защите; </w:t>
      </w:r>
    </w:p>
    <w:p w14:paraId="56A3C10B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6331ADB1" w14:textId="77777777" w:rsidR="00EF6746" w:rsidRDefault="00EF6746" w:rsidP="00EF6746">
      <w:pPr>
        <w:widowControl w:val="0"/>
        <w:numPr>
          <w:ilvl w:val="1"/>
          <w:numId w:val="36"/>
        </w:numPr>
        <w:tabs>
          <w:tab w:val="num" w:pos="766"/>
        </w:tabs>
        <w:overflowPunct w:val="0"/>
        <w:autoSpaceDE w:val="0"/>
        <w:autoSpaceDN w:val="0"/>
        <w:adjustRightInd w:val="0"/>
        <w:spacing w:line="214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целенаправленную работу по формированию у допризывной молодежи потребности в физическом развитии и физическом совершенствовании; </w:t>
      </w:r>
    </w:p>
    <w:p w14:paraId="03E15252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761FC04B" w14:textId="77777777" w:rsidR="00EF6746" w:rsidRDefault="00EF6746" w:rsidP="00EF6746">
      <w:pPr>
        <w:widowControl w:val="0"/>
        <w:numPr>
          <w:ilvl w:val="1"/>
          <w:numId w:val="36"/>
        </w:numPr>
        <w:tabs>
          <w:tab w:val="num" w:pos="881"/>
        </w:tabs>
        <w:overflowPunct w:val="0"/>
        <w:autoSpaceDE w:val="0"/>
        <w:autoSpaceDN w:val="0"/>
        <w:adjustRightInd w:val="0"/>
        <w:spacing w:line="227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 </w:t>
      </w:r>
    </w:p>
    <w:p w14:paraId="3B20F967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7B0CBD81" w14:textId="77777777" w:rsidR="00EF6746" w:rsidRDefault="00EF6746" w:rsidP="00EF6746">
      <w:pPr>
        <w:widowControl w:val="0"/>
        <w:numPr>
          <w:ilvl w:val="1"/>
          <w:numId w:val="36"/>
        </w:numPr>
        <w:tabs>
          <w:tab w:val="num" w:pos="715"/>
        </w:tabs>
        <w:overflowPunct w:val="0"/>
        <w:autoSpaceDE w:val="0"/>
        <w:autoSpaceDN w:val="0"/>
        <w:adjustRightInd w:val="0"/>
        <w:spacing w:line="223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14:paraId="32CEFCF1" w14:textId="77777777" w:rsidR="00EF6746" w:rsidRDefault="00EF6746" w:rsidP="00EF6746">
      <w:pPr>
        <w:widowControl w:val="0"/>
        <w:numPr>
          <w:ilvl w:val="1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по формированию и развитию личности, обладающей качествами гражданина </w:t>
      </w:r>
    </w:p>
    <w:p w14:paraId="49CA85CA" w14:textId="77777777" w:rsidR="00EF6746" w:rsidRDefault="00EF6746" w:rsidP="00EF6746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14:paraId="797B60DC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патриота Родины, края и успешно выполнять гражданские обязанности в мирное и военное время. </w:t>
      </w:r>
    </w:p>
    <w:p w14:paraId="0D3FC6E5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62BDF31D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</w:t>
      </w:r>
    </w:p>
    <w:p w14:paraId="2C249B05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135BCF7C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14:paraId="44337228" w14:textId="77777777" w:rsidR="00EF6746" w:rsidRDefault="00EF6746" w:rsidP="00EF6746">
      <w:pPr>
        <w:widowControl w:val="0"/>
        <w:autoSpaceDE w:val="0"/>
        <w:autoSpaceDN w:val="0"/>
        <w:adjustRightInd w:val="0"/>
        <w:spacing w:line="64" w:lineRule="exact"/>
        <w:rPr>
          <w:sz w:val="24"/>
          <w:szCs w:val="24"/>
        </w:rPr>
      </w:pPr>
    </w:p>
    <w:p w14:paraId="04AF4585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626"/>
        <w:jc w:val="both"/>
        <w:rPr>
          <w:sz w:val="24"/>
          <w:szCs w:val="24"/>
        </w:rPr>
      </w:pPr>
      <w:r>
        <w:rPr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14:paraId="530AC2C0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5EDE2BDF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14:paraId="0C45E7FA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70E10CC0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14:paraId="04B32507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sz w:val="24"/>
          <w:szCs w:val="24"/>
        </w:rPr>
      </w:pPr>
      <w:r w:rsidRPr="00956F05">
        <w:rPr>
          <w:sz w:val="24"/>
          <w:szCs w:val="24"/>
        </w:rPr>
        <w:t>Исходя   из</w:t>
      </w:r>
      <w:r w:rsidRPr="00571438">
        <w:rPr>
          <w:sz w:val="24"/>
          <w:szCs w:val="24"/>
        </w:rPr>
        <w:t xml:space="preserve"> </w:t>
      </w:r>
      <w:proofErr w:type="gramStart"/>
      <w:r w:rsidRPr="00956F05">
        <w:rPr>
          <w:sz w:val="24"/>
          <w:szCs w:val="24"/>
        </w:rPr>
        <w:t xml:space="preserve">вышеизложенного,   </w:t>
      </w:r>
      <w:proofErr w:type="gramEnd"/>
      <w:r w:rsidRPr="00956F05">
        <w:rPr>
          <w:sz w:val="24"/>
          <w:szCs w:val="24"/>
        </w:rPr>
        <w:t>в   целях   повышения   эффективности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военно</w:t>
      </w:r>
      <w:r>
        <w:rPr>
          <w:sz w:val="24"/>
          <w:szCs w:val="24"/>
        </w:rPr>
        <w:t>-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патриотического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воспитания  молодежи разработка и принятие программы являются крайне</w:t>
      </w:r>
      <w:r w:rsidRPr="00571438">
        <w:rPr>
          <w:sz w:val="24"/>
          <w:szCs w:val="24"/>
        </w:rPr>
        <w:t xml:space="preserve"> </w:t>
      </w:r>
      <w:r w:rsidRPr="00956F05">
        <w:rPr>
          <w:sz w:val="24"/>
          <w:szCs w:val="24"/>
        </w:rPr>
        <w:t>актуальным и необходимым.</w:t>
      </w:r>
    </w:p>
    <w:p w14:paraId="67A03A02" w14:textId="77777777" w:rsidR="00BD71F7" w:rsidRDefault="00BD71F7" w:rsidP="00BD7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DE4EF9" w14:textId="77777777" w:rsidR="00EF6746" w:rsidRDefault="00EF6746" w:rsidP="00BD71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3. Цели и задачи Программы</w:t>
      </w:r>
    </w:p>
    <w:p w14:paraId="53885DAE" w14:textId="77777777" w:rsidR="00EF6746" w:rsidRDefault="00EF6746" w:rsidP="00EF6746"/>
    <w:p w14:paraId="317EB108" w14:textId="77777777"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b/>
          <w:i/>
          <w:sz w:val="24"/>
          <w:szCs w:val="24"/>
        </w:rPr>
        <w:t>Патриотическое воспитание</w:t>
      </w:r>
      <w:r w:rsidRPr="00571438">
        <w:rPr>
          <w:sz w:val="24"/>
          <w:szCs w:val="24"/>
        </w:rPr>
        <w:t xml:space="preserve"> </w:t>
      </w:r>
      <w:proofErr w:type="gramStart"/>
      <w:r w:rsidRPr="00571438">
        <w:rPr>
          <w:sz w:val="24"/>
          <w:szCs w:val="24"/>
        </w:rPr>
        <w:t>- это</w:t>
      </w:r>
      <w:proofErr w:type="gramEnd"/>
      <w:r w:rsidRPr="00571438">
        <w:rPr>
          <w:sz w:val="24"/>
          <w:szCs w:val="24"/>
        </w:rPr>
        <w:t xml:space="preserve">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14:paraId="645A4B0F" w14:textId="77777777" w:rsidR="00EF6746" w:rsidRPr="00571438" w:rsidRDefault="00EF6746" w:rsidP="00EF6746">
      <w:pPr>
        <w:jc w:val="both"/>
        <w:rPr>
          <w:sz w:val="24"/>
          <w:szCs w:val="24"/>
        </w:rPr>
      </w:pPr>
    </w:p>
    <w:p w14:paraId="76FE5F67" w14:textId="77777777"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b/>
          <w:i/>
          <w:sz w:val="24"/>
          <w:szCs w:val="24"/>
        </w:rPr>
        <w:t>Цель патриотического воспитания</w:t>
      </w:r>
      <w:r w:rsidRPr="00571438">
        <w:rPr>
          <w:sz w:val="24"/>
          <w:szCs w:val="24"/>
        </w:rPr>
        <w:t xml:space="preserve">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14:paraId="179EF446" w14:textId="77777777" w:rsidR="00EF6746" w:rsidRPr="00571438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14:paraId="480DCCAA" w14:textId="77777777" w:rsidR="00EF6746" w:rsidRPr="00A4494E" w:rsidRDefault="00EF6746" w:rsidP="00EF6746">
      <w:pPr>
        <w:ind w:firstLine="600"/>
        <w:jc w:val="both"/>
        <w:rPr>
          <w:sz w:val="24"/>
          <w:szCs w:val="24"/>
        </w:rPr>
      </w:pPr>
      <w:r w:rsidRPr="00571438">
        <w:rPr>
          <w:sz w:val="24"/>
          <w:szCs w:val="24"/>
        </w:rPr>
        <w:t xml:space="preserve">Составной частью патриотического воспитания является военно-патриотическое воспитание граждан в соответствии с Федеральным законом </w:t>
      </w:r>
      <w:proofErr w:type="gramStart"/>
      <w:r w:rsidRPr="00571438">
        <w:rPr>
          <w:sz w:val="24"/>
          <w:szCs w:val="24"/>
        </w:rPr>
        <w:t>« О</w:t>
      </w:r>
      <w:proofErr w:type="gramEnd"/>
      <w:r w:rsidRPr="00571438">
        <w:rPr>
          <w:sz w:val="24"/>
          <w:szCs w:val="24"/>
        </w:rPr>
        <w:t xml:space="preserve"> воинской обязанности и военной службе».</w:t>
      </w:r>
    </w:p>
    <w:p w14:paraId="5471682E" w14:textId="77777777" w:rsidR="00EF6746" w:rsidRPr="00A4494E" w:rsidRDefault="00EF6746" w:rsidP="00EF6746">
      <w:pPr>
        <w:jc w:val="center"/>
        <w:rPr>
          <w:b/>
          <w:i/>
          <w:sz w:val="24"/>
          <w:szCs w:val="24"/>
        </w:rPr>
      </w:pPr>
      <w:r w:rsidRPr="00A4494E">
        <w:rPr>
          <w:b/>
          <w:i/>
          <w:sz w:val="24"/>
          <w:szCs w:val="24"/>
        </w:rPr>
        <w:t>Для достижения этой цели требуется выполнение следующих основных задач:</w:t>
      </w:r>
    </w:p>
    <w:p w14:paraId="1DB67F0F" w14:textId="77777777"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14:paraId="7D352DD3" w14:textId="77777777"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духовно-нравственное воспитание молодежи; </w:t>
      </w:r>
    </w:p>
    <w:p w14:paraId="7C2BED83" w14:textId="77777777"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работа с допризывной молодежью; </w:t>
      </w:r>
    </w:p>
    <w:p w14:paraId="3C43B027" w14:textId="77777777"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создание условий для повышения престижа прохождения военной службы в рядах Российской Армии; </w:t>
      </w:r>
    </w:p>
    <w:p w14:paraId="0BC9A1DC" w14:textId="77777777" w:rsidR="00EF6746" w:rsidRPr="00571438" w:rsidRDefault="00EF6746" w:rsidP="00EF6746">
      <w:pPr>
        <w:jc w:val="both"/>
        <w:rPr>
          <w:sz w:val="24"/>
          <w:szCs w:val="24"/>
        </w:rPr>
      </w:pPr>
      <w:r w:rsidRPr="00571438">
        <w:rPr>
          <w:sz w:val="24"/>
          <w:szCs w:val="24"/>
        </w:rPr>
        <w:t>-</w:t>
      </w:r>
      <w:r w:rsidRPr="00571438">
        <w:rPr>
          <w:sz w:val="24"/>
          <w:szCs w:val="24"/>
        </w:rPr>
        <w:tab/>
        <w:t xml:space="preserve">увековечивание памяти защитников Отечества, укрепление связи поколений, </w:t>
      </w:r>
      <w:proofErr w:type="spellStart"/>
      <w:r w:rsidRPr="00571438">
        <w:rPr>
          <w:sz w:val="24"/>
          <w:szCs w:val="24"/>
        </w:rPr>
        <w:t>историко</w:t>
      </w:r>
      <w:proofErr w:type="spellEnd"/>
      <w:r w:rsidRPr="00571438">
        <w:rPr>
          <w:sz w:val="24"/>
          <w:szCs w:val="24"/>
        </w:rPr>
        <w:t xml:space="preserve"> и гражданско-патриотическое воспитание молодежи.</w:t>
      </w:r>
    </w:p>
    <w:p w14:paraId="515338A8" w14:textId="77777777" w:rsidR="00EF6746" w:rsidRDefault="00EF6746" w:rsidP="00EF6746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00B166AB" w14:textId="77777777" w:rsidR="00EF6746" w:rsidRDefault="00EF6746" w:rsidP="00EF6746">
      <w:pPr>
        <w:widowControl w:val="0"/>
        <w:autoSpaceDE w:val="0"/>
        <w:autoSpaceDN w:val="0"/>
        <w:adjustRightInd w:val="0"/>
        <w:ind w:left="2740"/>
        <w:rPr>
          <w:sz w:val="24"/>
          <w:szCs w:val="24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 w14:paraId="30BC553C" w14:textId="77777777" w:rsidR="00EF6746" w:rsidRDefault="00EF6746" w:rsidP="00EF6746">
      <w:pPr>
        <w:widowControl w:val="0"/>
        <w:autoSpaceDE w:val="0"/>
        <w:autoSpaceDN w:val="0"/>
        <w:adjustRightInd w:val="0"/>
        <w:spacing w:line="327" w:lineRule="exact"/>
        <w:rPr>
          <w:sz w:val="24"/>
          <w:szCs w:val="24"/>
        </w:rPr>
      </w:pPr>
    </w:p>
    <w:p w14:paraId="441EB198" w14:textId="3AE1DA40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на территории </w:t>
      </w:r>
      <w:r w:rsidR="00085F7E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 на 20</w:t>
      </w:r>
      <w:r w:rsidR="00203CB7">
        <w:rPr>
          <w:sz w:val="24"/>
          <w:szCs w:val="24"/>
        </w:rPr>
        <w:t>22</w:t>
      </w:r>
      <w:r w:rsidR="00085F7E">
        <w:rPr>
          <w:sz w:val="24"/>
          <w:szCs w:val="24"/>
        </w:rPr>
        <w:t>-202</w:t>
      </w:r>
      <w:r w:rsidR="00203CB7">
        <w:rPr>
          <w:sz w:val="24"/>
          <w:szCs w:val="24"/>
        </w:rPr>
        <w:t>5</w:t>
      </w:r>
      <w:r w:rsidR="00085F7E">
        <w:rPr>
          <w:sz w:val="24"/>
          <w:szCs w:val="24"/>
        </w:rPr>
        <w:t xml:space="preserve"> </w:t>
      </w:r>
      <w:proofErr w:type="spellStart"/>
      <w:proofErr w:type="gramStart"/>
      <w:r w:rsidR="00085F7E">
        <w:rPr>
          <w:sz w:val="24"/>
          <w:szCs w:val="24"/>
        </w:rPr>
        <w:t>г.г</w:t>
      </w:r>
      <w:proofErr w:type="spellEnd"/>
      <w:r w:rsidR="00085F7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688FEE8B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74BF363D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14:paraId="6690CA01" w14:textId="77777777" w:rsidR="00EF6746" w:rsidRDefault="00EF6746" w:rsidP="00EF6746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5BA26E57" w14:textId="77777777" w:rsidR="00EF6746" w:rsidRDefault="00085F7E" w:rsidP="00085F7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 сельском поселения</w:t>
      </w:r>
      <w:proofErr w:type="gramEnd"/>
      <w:r>
        <w:rPr>
          <w:sz w:val="24"/>
          <w:szCs w:val="24"/>
        </w:rPr>
        <w:t xml:space="preserve"> Верхоторский сельсовет муниципального района Ишимбайский район Республики Башкортостан </w:t>
      </w:r>
      <w:r w:rsidR="00EF6746">
        <w:rPr>
          <w:sz w:val="24"/>
          <w:szCs w:val="24"/>
        </w:rPr>
        <w:t>проводится комплексная работа по военно-патриотическому и гражданскому воспитанию детей, подростков и молодёжи.</w:t>
      </w:r>
    </w:p>
    <w:p w14:paraId="016FE19E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3C2F0DFD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7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>
        <w:rPr>
          <w:sz w:val="24"/>
          <w:szCs w:val="24"/>
        </w:rPr>
        <w:t>общепатриотического</w:t>
      </w:r>
      <w:proofErr w:type="spellEnd"/>
      <w:r>
        <w:rPr>
          <w:sz w:val="24"/>
          <w:szCs w:val="24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14:paraId="74388776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37B1BC65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14:paraId="3895325A" w14:textId="77777777" w:rsidR="00EF6746" w:rsidRDefault="00EF6746" w:rsidP="00EF6746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14:paraId="4EB9815C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986"/>
        <w:jc w:val="both"/>
        <w:rPr>
          <w:sz w:val="24"/>
          <w:szCs w:val="24"/>
        </w:rPr>
      </w:pPr>
      <w:r>
        <w:rPr>
          <w:sz w:val="24"/>
          <w:szCs w:val="24"/>
        </w:rPr>
        <w:t>В третью группу относятся такие формы как спортивные секции и клубы и объединения различной направленности.</w:t>
      </w:r>
    </w:p>
    <w:p w14:paraId="3DA47805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699D2A3C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046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14:paraId="4D6A3881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7F069E9A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14:paraId="3BFF6FCF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51712766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14:paraId="7D014DAA" w14:textId="77777777" w:rsidR="00F56DC1" w:rsidRDefault="00F56DC1" w:rsidP="00EF6746">
      <w:pPr>
        <w:widowControl w:val="0"/>
        <w:overflowPunct w:val="0"/>
        <w:autoSpaceDE w:val="0"/>
        <w:autoSpaceDN w:val="0"/>
        <w:adjustRightInd w:val="0"/>
        <w:spacing w:line="213" w:lineRule="auto"/>
        <w:ind w:left="2500" w:right="1240" w:hanging="23"/>
        <w:jc w:val="center"/>
        <w:rPr>
          <w:b/>
          <w:bCs/>
          <w:sz w:val="28"/>
          <w:szCs w:val="28"/>
        </w:rPr>
      </w:pPr>
    </w:p>
    <w:p w14:paraId="360D7C41" w14:textId="77777777" w:rsidR="00F56DC1" w:rsidRDefault="00F56DC1" w:rsidP="00EF6746">
      <w:pPr>
        <w:widowControl w:val="0"/>
        <w:overflowPunct w:val="0"/>
        <w:autoSpaceDE w:val="0"/>
        <w:autoSpaceDN w:val="0"/>
        <w:adjustRightInd w:val="0"/>
        <w:spacing w:line="213" w:lineRule="auto"/>
        <w:ind w:left="2500" w:right="1240" w:hanging="23"/>
        <w:jc w:val="center"/>
        <w:rPr>
          <w:b/>
          <w:bCs/>
          <w:sz w:val="28"/>
          <w:szCs w:val="28"/>
        </w:rPr>
      </w:pPr>
    </w:p>
    <w:p w14:paraId="3E648914" w14:textId="77777777" w:rsidR="00EF6746" w:rsidRDefault="00EF6746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управления Программы и контроль за ходом её выполнения</w:t>
      </w:r>
    </w:p>
    <w:p w14:paraId="31EB9856" w14:textId="77777777" w:rsidR="003360A7" w:rsidRDefault="003360A7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sz w:val="24"/>
          <w:szCs w:val="24"/>
        </w:rPr>
      </w:pPr>
    </w:p>
    <w:p w14:paraId="363FED70" w14:textId="77777777" w:rsidR="003360A7" w:rsidRDefault="003360A7" w:rsidP="003360A7">
      <w:pPr>
        <w:widowControl w:val="0"/>
        <w:overflowPunct w:val="0"/>
        <w:autoSpaceDE w:val="0"/>
        <w:autoSpaceDN w:val="0"/>
        <w:adjustRightInd w:val="0"/>
        <w:spacing w:line="213" w:lineRule="auto"/>
        <w:ind w:right="-1"/>
        <w:jc w:val="center"/>
        <w:rPr>
          <w:sz w:val="24"/>
          <w:szCs w:val="24"/>
        </w:rPr>
      </w:pPr>
    </w:p>
    <w:p w14:paraId="4D84C57E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на основе положений действующего законодательства, в том числе нормативных актов </w:t>
      </w:r>
      <w:r w:rsidR="003360A7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4"/>
          <w:szCs w:val="24"/>
        </w:rPr>
        <w:t>.</w:t>
      </w:r>
    </w:p>
    <w:p w14:paraId="79994A83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14:paraId="08CC7855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определена стратегическими целями и задачами</w:t>
      </w:r>
    </w:p>
    <w:p w14:paraId="2731085B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патриотического воспитания и приоритетными направлениями развития общества в целом.</w:t>
      </w:r>
    </w:p>
    <w:p w14:paraId="1F1A5CBC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14:paraId="51644B53" w14:textId="77777777" w:rsidR="00EF6746" w:rsidRDefault="00EF6746" w:rsidP="003360A7">
      <w:pPr>
        <w:widowControl w:val="0"/>
        <w:overflowPunct w:val="0"/>
        <w:autoSpaceDE w:val="0"/>
        <w:autoSpaceDN w:val="0"/>
        <w:adjustRightInd w:val="0"/>
        <w:spacing w:line="214" w:lineRule="auto"/>
        <w:ind w:left="1257" w:right="40" w:hanging="125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будет состоять из мероприятий, соответствующих ее приоритетным целям.</w:t>
      </w:r>
    </w:p>
    <w:p w14:paraId="0FAA7D61" w14:textId="77777777" w:rsidR="00EF6746" w:rsidRDefault="003360A7" w:rsidP="003360A7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4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746">
        <w:rPr>
          <w:sz w:val="24"/>
          <w:szCs w:val="24"/>
        </w:rPr>
        <w:t xml:space="preserve">Общий контроль за ходом выполнения Программы осуществляет </w:t>
      </w:r>
      <w:r>
        <w:rPr>
          <w:sz w:val="24"/>
          <w:szCs w:val="24"/>
        </w:rPr>
        <w:t xml:space="preserve">администрация сельского поселения Верхоторский сельсовет муниципального района Ишимбайский район Республики </w:t>
      </w:r>
      <w:proofErr w:type="gramStart"/>
      <w:r>
        <w:rPr>
          <w:sz w:val="24"/>
          <w:szCs w:val="24"/>
        </w:rPr>
        <w:t>Башкортостан</w:t>
      </w:r>
      <w:r w:rsidR="00EF6746" w:rsidRPr="00CD68AE">
        <w:rPr>
          <w:sz w:val="24"/>
          <w:szCs w:val="24"/>
        </w:rPr>
        <w:t xml:space="preserve"> </w:t>
      </w:r>
      <w:r w:rsidR="00EF6746">
        <w:rPr>
          <w:sz w:val="24"/>
          <w:szCs w:val="24"/>
        </w:rPr>
        <w:t>.</w:t>
      </w:r>
      <w:proofErr w:type="gramEnd"/>
    </w:p>
    <w:p w14:paraId="1A98BDFE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14:paraId="70BD8540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23" w:lineRule="auto"/>
        <w:ind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14:paraId="31ADC922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14:paraId="7309F1F1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Администрация </w:t>
      </w:r>
      <w:r w:rsidR="00033AC2">
        <w:rPr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4"/>
          <w:szCs w:val="24"/>
        </w:rPr>
        <w:t xml:space="preserve">; </w:t>
      </w:r>
    </w:p>
    <w:p w14:paraId="5F93AD86" w14:textId="77777777" w:rsidR="00EF6746" w:rsidRDefault="00EF6746" w:rsidP="00EF6746">
      <w:pPr>
        <w:widowControl w:val="0"/>
        <w:autoSpaceDE w:val="0"/>
        <w:autoSpaceDN w:val="0"/>
        <w:adjustRightInd w:val="0"/>
        <w:spacing w:line="2" w:lineRule="exact"/>
        <w:ind w:firstLine="800"/>
        <w:rPr>
          <w:sz w:val="24"/>
          <w:szCs w:val="24"/>
        </w:rPr>
      </w:pPr>
    </w:p>
    <w:p w14:paraId="3F74DB00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33AC2">
        <w:rPr>
          <w:sz w:val="24"/>
          <w:szCs w:val="24"/>
        </w:rPr>
        <w:t xml:space="preserve"> СДК </w:t>
      </w:r>
      <w:proofErr w:type="spellStart"/>
      <w:r w:rsidR="00033AC2">
        <w:rPr>
          <w:sz w:val="24"/>
          <w:szCs w:val="24"/>
        </w:rPr>
        <w:t>с.Верхотор</w:t>
      </w:r>
      <w:proofErr w:type="spellEnd"/>
      <w:r w:rsidR="00033AC2">
        <w:rPr>
          <w:sz w:val="24"/>
          <w:szCs w:val="24"/>
        </w:rPr>
        <w:t xml:space="preserve"> (по согласованию</w:t>
      </w:r>
      <w:proofErr w:type="gramStart"/>
      <w:r w:rsidR="00033AC2">
        <w:rPr>
          <w:sz w:val="24"/>
          <w:szCs w:val="24"/>
        </w:rPr>
        <w:t>)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14:paraId="0102695E" w14:textId="77777777" w:rsidR="00EF6746" w:rsidRDefault="00EF6746" w:rsidP="00EF6746">
      <w:pPr>
        <w:widowControl w:val="0"/>
        <w:autoSpaceDE w:val="0"/>
        <w:autoSpaceDN w:val="0"/>
        <w:adjustRightInd w:val="0"/>
        <w:spacing w:line="1" w:lineRule="exact"/>
        <w:ind w:firstLine="800"/>
        <w:rPr>
          <w:sz w:val="24"/>
          <w:szCs w:val="24"/>
        </w:rPr>
      </w:pPr>
    </w:p>
    <w:p w14:paraId="5490F0DF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библиотека с. </w:t>
      </w:r>
      <w:r w:rsidR="00033AC2">
        <w:rPr>
          <w:sz w:val="24"/>
          <w:szCs w:val="24"/>
        </w:rPr>
        <w:t xml:space="preserve">Верхотор (по </w:t>
      </w:r>
      <w:proofErr w:type="gramStart"/>
      <w:r w:rsidR="00033AC2">
        <w:rPr>
          <w:sz w:val="24"/>
          <w:szCs w:val="24"/>
        </w:rPr>
        <w:t xml:space="preserve">согласованию) 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14:paraId="57757DEB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4494E">
        <w:rPr>
          <w:sz w:val="24"/>
          <w:szCs w:val="24"/>
        </w:rPr>
        <w:t xml:space="preserve"> </w:t>
      </w:r>
      <w:r w:rsidR="00033AC2">
        <w:rPr>
          <w:sz w:val="24"/>
          <w:szCs w:val="24"/>
        </w:rPr>
        <w:t xml:space="preserve">МКОУ СОШ </w:t>
      </w:r>
      <w:proofErr w:type="spellStart"/>
      <w:r w:rsidR="00033AC2">
        <w:rPr>
          <w:sz w:val="24"/>
          <w:szCs w:val="24"/>
        </w:rPr>
        <w:t>с.Верхотор</w:t>
      </w:r>
      <w:proofErr w:type="spellEnd"/>
      <w:r w:rsidR="00033AC2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 xml:space="preserve">. </w:t>
      </w:r>
    </w:p>
    <w:p w14:paraId="516C7CAF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14:paraId="49F81705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14:paraId="4D9805AA" w14:textId="77777777" w:rsidR="00EF6746" w:rsidRDefault="00EF6746" w:rsidP="00EF6746">
      <w:pPr>
        <w:widowControl w:val="0"/>
        <w:tabs>
          <w:tab w:val="num" w:pos="1533"/>
        </w:tabs>
        <w:overflowPunct w:val="0"/>
        <w:autoSpaceDE w:val="0"/>
        <w:autoSpaceDN w:val="0"/>
        <w:adjustRightInd w:val="0"/>
        <w:spacing w:line="214" w:lineRule="auto"/>
        <w:ind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разработку нормативных и регламентирующих документов, необходимых для организации эффективной работы по реализации программных мероприятий; </w:t>
      </w:r>
    </w:p>
    <w:p w14:paraId="5C1E2558" w14:textId="77777777" w:rsidR="00EF6746" w:rsidRDefault="00EF6746" w:rsidP="00EF674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4"/>
        </w:rPr>
      </w:pPr>
    </w:p>
    <w:p w14:paraId="0B8B91F7" w14:textId="77777777" w:rsidR="00EF6746" w:rsidRDefault="00EF6746" w:rsidP="00EF6746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обеспечение реализации программных мероприятий; </w:t>
      </w:r>
    </w:p>
    <w:p w14:paraId="046B60EA" w14:textId="77777777" w:rsidR="00EF6746" w:rsidRDefault="00EF6746" w:rsidP="00EF6746">
      <w:pPr>
        <w:widowControl w:val="0"/>
        <w:autoSpaceDE w:val="0"/>
        <w:autoSpaceDN w:val="0"/>
        <w:adjustRightInd w:val="0"/>
        <w:spacing w:line="59" w:lineRule="exact"/>
        <w:jc w:val="both"/>
        <w:rPr>
          <w:sz w:val="24"/>
          <w:szCs w:val="24"/>
        </w:rPr>
      </w:pPr>
    </w:p>
    <w:p w14:paraId="26719C9E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  <w:rPr>
          <w:sz w:val="24"/>
          <w:szCs w:val="24"/>
        </w:rPr>
      </w:pPr>
      <w:r>
        <w:rPr>
          <w:sz w:val="24"/>
          <w:szCs w:val="24"/>
        </w:rPr>
        <w:t>-мониторинг выполнения программных мероприятий, индикаторов результативности реализации Программы.</w:t>
      </w:r>
    </w:p>
    <w:p w14:paraId="6F92284C" w14:textId="77777777" w:rsidR="00EF6746" w:rsidRDefault="00EF6746" w:rsidP="00EF6746">
      <w:pPr>
        <w:widowControl w:val="0"/>
        <w:autoSpaceDE w:val="0"/>
        <w:autoSpaceDN w:val="0"/>
        <w:adjustRightInd w:val="0"/>
        <w:spacing w:line="60" w:lineRule="exact"/>
        <w:jc w:val="both"/>
        <w:rPr>
          <w:sz w:val="24"/>
          <w:szCs w:val="24"/>
        </w:rPr>
      </w:pPr>
    </w:p>
    <w:p w14:paraId="5520CFB6" w14:textId="77777777" w:rsidR="00EF6746" w:rsidRDefault="00EF6746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-координация деятельности подведомственных учреждений, принимающих участие в реализации программных мероприятий.</w:t>
      </w:r>
    </w:p>
    <w:p w14:paraId="66CD6CBB" w14:textId="77777777" w:rsidR="00AD6242" w:rsidRDefault="00AD6242" w:rsidP="00EF6746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  <w:rPr>
          <w:sz w:val="24"/>
          <w:szCs w:val="24"/>
        </w:rPr>
      </w:pPr>
    </w:p>
    <w:p w14:paraId="71D1262F" w14:textId="77777777" w:rsidR="005B65FE" w:rsidRDefault="005B65FE" w:rsidP="00EF6746">
      <w:pPr>
        <w:widowControl w:val="0"/>
        <w:overflowPunct w:val="0"/>
        <w:autoSpaceDE w:val="0"/>
        <w:autoSpaceDN w:val="0"/>
        <w:adjustRightInd w:val="0"/>
        <w:spacing w:line="222" w:lineRule="auto"/>
        <w:ind w:left="780" w:right="120"/>
        <w:jc w:val="center"/>
        <w:rPr>
          <w:b/>
          <w:bCs/>
          <w:sz w:val="28"/>
          <w:szCs w:val="28"/>
        </w:rPr>
      </w:pPr>
    </w:p>
    <w:p w14:paraId="7FB2DA9F" w14:textId="3A469C36" w:rsidR="005B65FE" w:rsidRPr="005B65FE" w:rsidRDefault="00EF6746" w:rsidP="005B65FE">
      <w:pPr>
        <w:widowControl w:val="0"/>
        <w:overflowPunct w:val="0"/>
        <w:autoSpaceDE w:val="0"/>
        <w:autoSpaceDN w:val="0"/>
        <w:adjustRightInd w:val="0"/>
        <w:spacing w:line="222" w:lineRule="auto"/>
        <w:ind w:left="780" w:righ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Мероприятия по реализации целевой программы «Военно-патриотическое воспитание молодежи </w:t>
      </w:r>
      <w:r w:rsidR="00AD6242" w:rsidRPr="00AD6242">
        <w:rPr>
          <w:b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b/>
          <w:bCs/>
          <w:sz w:val="28"/>
          <w:szCs w:val="28"/>
        </w:rPr>
        <w:t xml:space="preserve"> на 20</w:t>
      </w:r>
      <w:r w:rsidR="00203CB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</w:t>
      </w:r>
      <w:r w:rsidR="00AD6242">
        <w:rPr>
          <w:b/>
          <w:bCs/>
          <w:sz w:val="28"/>
          <w:szCs w:val="28"/>
        </w:rPr>
        <w:t>2</w:t>
      </w:r>
      <w:r w:rsidR="00203CB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</w:t>
      </w:r>
    </w:p>
    <w:p w14:paraId="0B7A0837" w14:textId="77777777" w:rsidR="00EF6746" w:rsidRDefault="00EF6746" w:rsidP="00EF6746">
      <w:pPr>
        <w:widowControl w:val="0"/>
        <w:autoSpaceDE w:val="0"/>
        <w:autoSpaceDN w:val="0"/>
        <w:adjustRightInd w:val="0"/>
        <w:spacing w:line="259" w:lineRule="exact"/>
        <w:rPr>
          <w:sz w:val="24"/>
          <w:szCs w:val="24"/>
        </w:rPr>
      </w:pPr>
    </w:p>
    <w:tbl>
      <w:tblPr>
        <w:tblW w:w="102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53"/>
        <w:gridCol w:w="1276"/>
        <w:gridCol w:w="3260"/>
        <w:gridCol w:w="1464"/>
        <w:gridCol w:w="11"/>
        <w:gridCol w:w="19"/>
        <w:gridCol w:w="11"/>
      </w:tblGrid>
      <w:tr w:rsidR="00EF6746" w:rsidRPr="00956F05" w14:paraId="4534E0F8" w14:textId="77777777" w:rsidTr="00CD16BD">
        <w:trPr>
          <w:gridAfter w:val="1"/>
          <w:wAfter w:w="11" w:type="dxa"/>
          <w:trHeight w:val="33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99E298" w14:textId="77777777" w:rsidR="00EF6746" w:rsidRPr="0025708A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</w:pPr>
            <w:r w:rsidRPr="0025708A">
              <w:t>№</w:t>
            </w:r>
          </w:p>
          <w:p w14:paraId="2196DF66" w14:textId="77777777" w:rsidR="00EF6746" w:rsidRPr="0025708A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</w:pPr>
            <w:r w:rsidRPr="0025708A">
              <w:t>п/п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4052166" w14:textId="77777777" w:rsidR="00EF6746" w:rsidRPr="0025708A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</w:pPr>
            <w:r w:rsidRPr="0025708A">
              <w:t>Наименование</w:t>
            </w:r>
          </w:p>
          <w:p w14:paraId="43DF1B9F" w14:textId="77777777" w:rsidR="00EF6746" w:rsidRPr="0025708A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</w:pPr>
            <w:r w:rsidRPr="0025708A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402863A" w14:textId="77777777" w:rsidR="0025708A" w:rsidRDefault="0025708A" w:rsidP="0025708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Срок</w:t>
            </w:r>
          </w:p>
          <w:p w14:paraId="61338D3C" w14:textId="7FE451B5" w:rsidR="0025708A" w:rsidRPr="00B4642D" w:rsidRDefault="0025708A" w:rsidP="0025708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исполнения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434E784" w14:textId="116DC610" w:rsidR="00EF6746" w:rsidRPr="00B4642D" w:rsidRDefault="0025708A" w:rsidP="009B234A">
            <w:pPr>
              <w:widowControl w:val="0"/>
              <w:autoSpaceDE w:val="0"/>
              <w:autoSpaceDN w:val="0"/>
              <w:adjustRightInd w:val="0"/>
            </w:pPr>
            <w:r w:rsidRPr="0025708A">
              <w:t>Исполнитель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CA2879F" w14:textId="77777777" w:rsidR="00EF6746" w:rsidRPr="0025708A" w:rsidRDefault="00EF6746" w:rsidP="0025708A">
            <w:pPr>
              <w:widowControl w:val="0"/>
              <w:autoSpaceDE w:val="0"/>
              <w:autoSpaceDN w:val="0"/>
              <w:adjustRightInd w:val="0"/>
            </w:pPr>
            <w:r w:rsidRPr="0025708A">
              <w:t>Источник</w:t>
            </w:r>
          </w:p>
          <w:p w14:paraId="3CE16CCE" w14:textId="5AEA6D32" w:rsidR="00EF6746" w:rsidRPr="00B4642D" w:rsidRDefault="00EF6746" w:rsidP="0025708A">
            <w:pPr>
              <w:widowControl w:val="0"/>
              <w:autoSpaceDE w:val="0"/>
              <w:autoSpaceDN w:val="0"/>
              <w:adjustRightInd w:val="0"/>
            </w:pPr>
            <w:r w:rsidRPr="0025708A">
              <w:t>финансирования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A3D3F" w14:textId="32CC4D94" w:rsidR="00EF6746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62C8F464" w14:textId="76BD4593" w:rsidR="00C86E34" w:rsidRDefault="00C86E34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56230918" w14:textId="77777777" w:rsidR="00C86E34" w:rsidRDefault="00C86E34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0EE80966" w14:textId="77777777" w:rsidR="00C86E34" w:rsidRDefault="00C86E34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16681A79" w14:textId="77777777" w:rsidR="00C86E34" w:rsidRDefault="00C86E34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2F17F593" w14:textId="6EC1A872" w:rsidR="00C86E34" w:rsidRPr="00956F05" w:rsidRDefault="00C86E34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14:paraId="6A0D62CC" w14:textId="77777777" w:rsidTr="00CD16BD">
        <w:trPr>
          <w:gridAfter w:val="1"/>
          <w:wAfter w:w="11" w:type="dxa"/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75866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F6ED69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FEC35E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99A80B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D07EFE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BDAD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14:paraId="3A42C1D5" w14:textId="77777777" w:rsidTr="00CD16BD">
        <w:trPr>
          <w:gridAfter w:val="1"/>
          <w:wAfter w:w="11" w:type="dxa"/>
          <w:trHeight w:val="32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41ADB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708DE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C0729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99EA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CA71C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3B5D1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14:paraId="51DF6544" w14:textId="77777777" w:rsidTr="00CD16BD">
        <w:trPr>
          <w:gridAfter w:val="1"/>
          <w:wAfter w:w="11" w:type="dxa"/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BD675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3F1F11" w14:textId="77777777"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97C3D8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40E1E8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2729BE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3B28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14:paraId="46E38C13" w14:textId="77777777" w:rsidTr="00CD16BD">
        <w:trPr>
          <w:gridAfter w:val="1"/>
          <w:wAfter w:w="11" w:type="dxa"/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CC5BD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7A8394" w14:textId="77777777"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16AD25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FD2FE5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233AA9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3067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F6746" w:rsidRPr="00956F05" w14:paraId="1AFB69E0" w14:textId="77777777" w:rsidTr="00B4642D">
        <w:trPr>
          <w:gridAfter w:val="1"/>
          <w:wAfter w:w="11" w:type="dxa"/>
          <w:trHeight w:val="83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8198A3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C95B16" w14:textId="77777777" w:rsidR="00EF6746" w:rsidRPr="00CF3F33" w:rsidRDefault="00EF6746" w:rsidP="009B234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B84BD6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ind w:left="10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421959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D3458B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FDA04" w14:textId="77777777" w:rsidR="00EF6746" w:rsidRPr="00956F05" w:rsidRDefault="00EF6746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6619A" w:rsidRPr="00956F05" w14:paraId="53C06735" w14:textId="77777777" w:rsidTr="00CD16BD">
        <w:trPr>
          <w:trHeight w:val="140"/>
        </w:trPr>
        <w:tc>
          <w:tcPr>
            <w:tcW w:w="1026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6D0C19" w14:textId="77777777" w:rsidR="0056619A" w:rsidRPr="0056619A" w:rsidRDefault="0056619A" w:rsidP="0056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9A">
              <w:rPr>
                <w:sz w:val="28"/>
                <w:szCs w:val="28"/>
              </w:rPr>
              <w:t>План по патриотическому воспитанию в</w:t>
            </w:r>
          </w:p>
          <w:p w14:paraId="27A9A6AC" w14:textId="71D80FEB" w:rsidR="0056619A" w:rsidRDefault="0056619A" w:rsidP="0056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19A">
              <w:rPr>
                <w:sz w:val="28"/>
                <w:szCs w:val="28"/>
              </w:rPr>
              <w:t xml:space="preserve">МБОУ СОШ </w:t>
            </w:r>
            <w:proofErr w:type="spellStart"/>
            <w:r w:rsidRPr="0056619A">
              <w:rPr>
                <w:sz w:val="28"/>
                <w:szCs w:val="28"/>
              </w:rPr>
              <w:t>с.Верхотор</w:t>
            </w:r>
            <w:proofErr w:type="spellEnd"/>
            <w:r w:rsidRPr="0056619A">
              <w:rPr>
                <w:sz w:val="28"/>
                <w:szCs w:val="28"/>
              </w:rPr>
              <w:t xml:space="preserve"> МР Ишимбайский район Р</w:t>
            </w:r>
            <w:r>
              <w:rPr>
                <w:sz w:val="28"/>
                <w:szCs w:val="28"/>
              </w:rPr>
              <w:t>Б на 2022-2025</w:t>
            </w:r>
          </w:p>
          <w:p w14:paraId="39700B41" w14:textId="72EDCBA0" w:rsidR="0056619A" w:rsidRPr="0056619A" w:rsidRDefault="0056619A" w:rsidP="0056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9C99" w14:textId="77777777" w:rsidR="0056619A" w:rsidRPr="00956F05" w:rsidRDefault="0056619A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6619A" w:rsidRPr="00956F05" w14:paraId="535FBEAC" w14:textId="77777777" w:rsidTr="00CD16BD">
        <w:trPr>
          <w:trHeight w:val="141"/>
        </w:trPr>
        <w:tc>
          <w:tcPr>
            <w:tcW w:w="1026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5863E" w14:textId="77777777" w:rsidR="0056619A" w:rsidRPr="00956F05" w:rsidRDefault="0056619A" w:rsidP="009B23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B4B0" w14:textId="77777777" w:rsidR="0056619A" w:rsidRPr="00956F05" w:rsidRDefault="0056619A" w:rsidP="009B23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6619A" w:rsidRPr="00B4642D" w14:paraId="7C89B383" w14:textId="77777777" w:rsidTr="00CD16BD">
        <w:trPr>
          <w:gridAfter w:val="1"/>
          <w:wAfter w:w="11" w:type="dxa"/>
          <w:trHeight w:val="30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B229FA8" w14:textId="5E91E5E3" w:rsidR="0056619A" w:rsidRPr="00B4642D" w:rsidRDefault="00673E6D" w:rsidP="0056619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B4642D">
              <w:t>1</w:t>
            </w:r>
          </w:p>
        </w:tc>
        <w:tc>
          <w:tcPr>
            <w:tcW w:w="3553" w:type="dxa"/>
            <w:vMerge w:val="restart"/>
          </w:tcPr>
          <w:p w14:paraId="22BA829E" w14:textId="1FC55D02" w:rsidR="0056619A" w:rsidRPr="00B4642D" w:rsidRDefault="0056619A" w:rsidP="0056619A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Мероприятие</w:t>
            </w:r>
          </w:p>
        </w:tc>
        <w:tc>
          <w:tcPr>
            <w:tcW w:w="1276" w:type="dxa"/>
            <w:vMerge w:val="restart"/>
          </w:tcPr>
          <w:p w14:paraId="57285A55" w14:textId="718DE67F" w:rsidR="0056619A" w:rsidRPr="00B4642D" w:rsidRDefault="0056619A" w:rsidP="0056619A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 xml:space="preserve">Сроки </w:t>
            </w:r>
          </w:p>
        </w:tc>
        <w:tc>
          <w:tcPr>
            <w:tcW w:w="3260" w:type="dxa"/>
            <w:vMerge w:val="restart"/>
          </w:tcPr>
          <w:p w14:paraId="201A7E09" w14:textId="6BD08EFE" w:rsidR="0056619A" w:rsidRPr="00B4642D" w:rsidRDefault="0056619A" w:rsidP="0056619A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B4642D">
              <w:t xml:space="preserve">Ответственные </w:t>
            </w:r>
          </w:p>
        </w:tc>
        <w:tc>
          <w:tcPr>
            <w:tcW w:w="1464" w:type="dxa"/>
            <w:vMerge w:val="restart"/>
          </w:tcPr>
          <w:p w14:paraId="63ADEE3E" w14:textId="10B4AD59" w:rsidR="0056619A" w:rsidRPr="00B4642D" w:rsidRDefault="00616583" w:rsidP="00B4642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ACDF" w14:textId="77777777" w:rsidR="0056619A" w:rsidRPr="00B4642D" w:rsidRDefault="0056619A" w:rsidP="005661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13C" w:rsidRPr="00B4642D" w14:paraId="4A472901" w14:textId="77777777" w:rsidTr="00CD16BD">
        <w:trPr>
          <w:gridAfter w:val="1"/>
          <w:wAfter w:w="11" w:type="dxa"/>
          <w:trHeight w:val="30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2AF02" w14:textId="77777777" w:rsidR="009D113C" w:rsidRPr="00B4642D" w:rsidRDefault="009D113C" w:rsidP="009B234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</w:p>
        </w:tc>
        <w:tc>
          <w:tcPr>
            <w:tcW w:w="35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F099B8" w14:textId="77777777" w:rsidR="009D113C" w:rsidRPr="00B4642D" w:rsidRDefault="009D113C" w:rsidP="009D113C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6184F" w14:textId="77777777" w:rsidR="009D113C" w:rsidRPr="00B4642D" w:rsidRDefault="009D113C" w:rsidP="009B234A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1F8130" w14:textId="77777777" w:rsidR="009D113C" w:rsidRPr="00B4642D" w:rsidRDefault="009D113C" w:rsidP="005B65FE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ABFD43" w14:textId="77777777" w:rsidR="009D113C" w:rsidRPr="00B4642D" w:rsidRDefault="009D113C" w:rsidP="009B234A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F9942" w14:textId="77777777" w:rsidR="009D113C" w:rsidRPr="00B4642D" w:rsidRDefault="009D113C" w:rsidP="009B23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39DA08FA" w14:textId="77777777" w:rsidTr="00CD16BD">
        <w:trPr>
          <w:gridAfter w:val="1"/>
          <w:wAfter w:w="11" w:type="dxa"/>
          <w:trHeight w:val="22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B893E3" w14:textId="1E2D17D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B4642D"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CF069F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«День знаний»</w:t>
            </w:r>
          </w:p>
          <w:p w14:paraId="490E4980" w14:textId="21C65C5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6BE33A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1.09</w:t>
            </w:r>
          </w:p>
          <w:p w14:paraId="44268BC4" w14:textId="287139E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CD957AD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B4642D">
              <w:t>Классные руководители</w:t>
            </w:r>
          </w:p>
          <w:p w14:paraId="15CCB6FF" w14:textId="7E5D02A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995117A" w14:textId="09E1DECD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620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F093A23" w14:textId="77777777" w:rsidTr="00CD16BD">
        <w:trPr>
          <w:gridAfter w:val="1"/>
          <w:wAfter w:w="11" w:type="dxa"/>
          <w:trHeight w:val="276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7358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FECC27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8EE6F2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E2B366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AD23A2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E0E8B7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730D715" w14:textId="77777777" w:rsidTr="00CD16BD">
        <w:trPr>
          <w:gridAfter w:val="1"/>
          <w:wAfter w:w="11" w:type="dxa"/>
          <w:trHeight w:val="54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1D72D" w14:textId="42F8A64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B4642D"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88B8D" w14:textId="0B56F37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Линейка «Памяти жертв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E6E86" w14:textId="1AA78AA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3.09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A2DD66" w14:textId="1A60B0F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148045" w14:textId="7349A708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F89DEA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C7C0FB7" w14:textId="77777777" w:rsidTr="00CD16BD">
        <w:trPr>
          <w:gridAfter w:val="1"/>
          <w:wAfter w:w="11" w:type="dxa"/>
          <w:trHeight w:val="18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080564" w14:textId="05900F0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EC39B68" w14:textId="744E8AA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Международный день пожилых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BAE951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1.10</w:t>
            </w:r>
          </w:p>
          <w:p w14:paraId="012DA29A" w14:textId="0CCD5FDD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BA27EF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  <w:p w14:paraId="4EC39BCD" w14:textId="7176EA2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13CE79B" w14:textId="5D5955A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E0C5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CB7279C" w14:textId="77777777" w:rsidTr="00CD16BD">
        <w:trPr>
          <w:gridAfter w:val="1"/>
          <w:wAfter w:w="11" w:type="dxa"/>
          <w:trHeight w:val="295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3BC7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9120B0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43DF7A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85312B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601EE2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319B81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6126D9D" w14:textId="77777777" w:rsidTr="00CD16BD">
        <w:trPr>
          <w:gridAfter w:val="1"/>
          <w:wAfter w:w="11" w:type="dxa"/>
          <w:trHeight w:val="43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971B9" w14:textId="57BA42BD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4C9470" w14:textId="26F5E5D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E73214" w14:textId="4368C88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5.10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78F53E" w14:textId="4A3D3CB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652C68" w14:textId="3CF45FE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65664D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432CAA2" w14:textId="77777777" w:rsidTr="00CD16BD">
        <w:trPr>
          <w:gridAfter w:val="1"/>
          <w:wAfter w:w="11" w:type="dxa"/>
          <w:trHeight w:val="14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777CC" w14:textId="368F50F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3B84C9" w14:textId="0E0CE2F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61C4EC" w14:textId="1F6C3E2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4.11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CC6A85" w14:textId="169933E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F79E4" w14:textId="4DBE3B5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BFD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1F38489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94968D" w14:textId="182D7616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7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AD93FB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Международный День толерантности</w:t>
            </w:r>
          </w:p>
          <w:p w14:paraId="5E604FB3" w14:textId="19C962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30F18C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16.11</w:t>
            </w:r>
          </w:p>
          <w:p w14:paraId="2FDE73E0" w14:textId="61DB7D50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28A935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  <w:p w14:paraId="041016CB" w14:textId="6DBF2D56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84728FC" w14:textId="6B2B491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311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8408512" w14:textId="77777777" w:rsidTr="00B4642D">
        <w:trPr>
          <w:gridAfter w:val="1"/>
          <w:wAfter w:w="11" w:type="dxa"/>
          <w:trHeight w:val="275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0656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9AF980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69374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F7AE26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4D79E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F4AEBB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96C1F1C" w14:textId="77777777" w:rsidTr="00CD16BD">
        <w:trPr>
          <w:gridAfter w:val="1"/>
          <w:wAfter w:w="11" w:type="dxa"/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AC54A" w14:textId="6581174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0F5836" w14:textId="6254184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B7EF86" w14:textId="22C104A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25.11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6CD4B4" w14:textId="7B830E0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28BBE2" w14:textId="18E65C6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14:paraId="6CBC934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90C068F" w14:textId="77777777" w:rsidTr="000D565F">
        <w:trPr>
          <w:gridAfter w:val="1"/>
          <w:wAfter w:w="11" w:type="dxa"/>
          <w:trHeight w:val="22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3DDDFA" w14:textId="3A2FCD5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79A2E0" w14:textId="31CAAA2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77 годовщина битвы под Москвой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6A4A50" w14:textId="46EE051D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B197DB" w14:textId="344701CD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истории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BA0A0" w14:textId="688D36E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DB8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5F" w:rsidRPr="00B4642D" w14:paraId="5A1BF8AC" w14:textId="77777777" w:rsidTr="00B4642D">
        <w:trPr>
          <w:gridAfter w:val="1"/>
          <w:wAfter w:w="11" w:type="dxa"/>
          <w:trHeight w:val="52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49C74" w14:textId="1D7605D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10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D2D552" w14:textId="27ED638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4E9A0F" w14:textId="5910B83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79012C" w14:textId="7178055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903" w14:textId="6DCF838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4834B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5F" w:rsidRPr="00B4642D" w14:paraId="707D11BA" w14:textId="77777777" w:rsidTr="000D565F">
        <w:trPr>
          <w:gridAfter w:val="1"/>
          <w:wAfter w:w="11" w:type="dxa"/>
          <w:trHeight w:val="31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FB94B" w14:textId="33BFF8D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11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147825" w14:textId="21AC997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51EDB3" w14:textId="7587C4C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9.12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189FBB" w14:textId="749473E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истории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926" w14:textId="189AC9B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FE43D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5F" w:rsidRPr="00B4642D" w14:paraId="7AD14349" w14:textId="77777777" w:rsidTr="000D565F">
        <w:trPr>
          <w:gridAfter w:val="1"/>
          <w:wAfter w:w="11" w:type="dxa"/>
          <w:trHeight w:val="29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DF433" w14:textId="338E547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12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2E0418" w14:textId="26653766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 xml:space="preserve">Мероприятия, посвященные Дню Конституции РФ.  Открытое </w:t>
            </w:r>
            <w:proofErr w:type="gramStart"/>
            <w:r w:rsidRPr="00B4642D">
              <w:t>мероприятие  в</w:t>
            </w:r>
            <w:proofErr w:type="gramEnd"/>
            <w:r w:rsidRPr="00B4642D">
              <w:t xml:space="preserve"> 7 – 9 классах «Я – гражданин России!», посвященное Дню Конституции.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5FF611" w14:textId="140B114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12.12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6FD2DB" w14:textId="07A3C19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14:paraId="39F8C585" w14:textId="3623D9F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</w:t>
            </w:r>
            <w:r w:rsidR="000D565F" w:rsidRPr="00B4642D">
              <w:t>я</w:t>
            </w: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BE4E5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0E6A92E4" w14:textId="77777777" w:rsidTr="00CD16BD">
        <w:trPr>
          <w:gridAfter w:val="1"/>
          <w:wAfter w:w="11" w:type="dxa"/>
          <w:trHeight w:val="2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F513D" w14:textId="4009B32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13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C659A" w14:textId="1F6A170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C2B9FC" w14:textId="440183A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2.02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5C7E4" w14:textId="0924E5B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истории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B283BD" w14:textId="575F4862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EB1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61480F5" w14:textId="77777777" w:rsidTr="00CD16BD">
        <w:trPr>
          <w:gridAfter w:val="1"/>
          <w:wAfter w:w="11" w:type="dxa"/>
          <w:trHeight w:val="12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91F2A5" w14:textId="3AD390A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 xml:space="preserve">  14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F167829" w14:textId="16815A2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памяти юного героя-антифашиста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D45253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8.02</w:t>
            </w:r>
          </w:p>
          <w:p w14:paraId="7C0C9D06" w14:textId="0DF3CE7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317425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  <w:p w14:paraId="0AF0F11C" w14:textId="40B0A0D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85E7173" w14:textId="682CA4FD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1E0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0D4EF7F" w14:textId="77777777" w:rsidTr="00CD16BD">
        <w:trPr>
          <w:gridAfter w:val="1"/>
          <w:wAfter w:w="11" w:type="dxa"/>
          <w:trHeight w:val="112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4259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3433C5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56DD24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127F7D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55C6A2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0E24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4731C2E" w14:textId="77777777" w:rsidTr="00CD16BD">
        <w:trPr>
          <w:gridAfter w:val="1"/>
          <w:wAfter w:w="11" w:type="dxa"/>
          <w:trHeight w:val="13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EF810" w14:textId="07968EB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F6B22" w14:textId="06B503F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памяти о россиянах, исполнявших служебный долг за пределами Отечества. День вывода советских войск из республики Афганистан (1989)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6DD1B6" w14:textId="6964E1B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15.02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33592" w14:textId="5E34B11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FADEA9" w14:textId="4CBFEA9D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CAAD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F201196" w14:textId="77777777" w:rsidTr="00CD16BD">
        <w:trPr>
          <w:gridAfter w:val="1"/>
          <w:wAfter w:w="11" w:type="dxa"/>
          <w:trHeight w:val="15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7315B" w14:textId="5126B07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1D677F" w14:textId="3725EAB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Месячник патриотической работы,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183B4B" w14:textId="44A9E26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1-23.02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A78303" w14:textId="445FF35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59F0F7" w14:textId="1C76F8D4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7E1CB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F11627C" w14:textId="77777777" w:rsidTr="00CD16BD">
        <w:trPr>
          <w:gridAfter w:val="1"/>
          <w:wAfter w:w="11" w:type="dxa"/>
          <w:trHeight w:val="11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B582C" w14:textId="10DCF62D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626A6D" w14:textId="242CA17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999449" w14:textId="5F3A31C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DAB9AC" w14:textId="5695B02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1A66B" w14:textId="08E7C920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2A33C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9244589" w14:textId="77777777" w:rsidTr="00CD16BD">
        <w:trPr>
          <w:gridAfter w:val="1"/>
          <w:wAfter w:w="11" w:type="dxa"/>
          <w:trHeight w:val="11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526FB" w14:textId="3E0398F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3564A5" w14:textId="0FF2C2B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участников ликвидации последствий радиационных аварий и катастроф и памяти жертв этих аварий и катастроф (1986г. Чернобыль)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62DDBE" w14:textId="6F24A2F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E186A8" w14:textId="0395A58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Сотрудники ГИБДД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7C38F" w14:textId="2215A169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16075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2CCBC48" w14:textId="77777777" w:rsidTr="00CD16BD">
        <w:trPr>
          <w:gridAfter w:val="1"/>
          <w:wAfter w:w="11" w:type="dxa"/>
          <w:trHeight w:val="8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AA6644" w14:textId="369C32F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221207" w14:textId="06E5FD8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пожарной охраны. Тематический урок ОБЖ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1A54E3" w14:textId="403C3AB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30.04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3740BD" w14:textId="61A5AFC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ОБЖ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BB55F2" w14:textId="04E29DB4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DD031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E9698E5" w14:textId="77777777" w:rsidTr="00CD16BD">
        <w:trPr>
          <w:gridAfter w:val="1"/>
          <w:wAfter w:w="11" w:type="dxa"/>
          <w:trHeight w:val="13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4AA20" w14:textId="41C637D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2F7493" w14:textId="6C59D03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Торжественное мероприятие, посвященное годовщине Победы советского народа в Великой Отечественной войне Уроки мужества в начальной школе и дошкольной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981B4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5B074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31EC5B" w14:textId="4588044B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E452B2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2FFCE17" w14:textId="77777777" w:rsidTr="00CD16BD">
        <w:trPr>
          <w:gridAfter w:val="1"/>
          <w:wAfter w:w="11" w:type="dxa"/>
          <w:trHeight w:val="11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C147DB" w14:textId="19A64FF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EE48FF" w14:textId="3F504AD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730719" w14:textId="06542FF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1.06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E432B8" w14:textId="66C0D4F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7A9CFB" w14:textId="0CF25078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E4FE6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2CD5ED0E" w14:textId="77777777" w:rsidTr="00CD16BD">
        <w:trPr>
          <w:gridAfter w:val="1"/>
          <w:wAfter w:w="11" w:type="dxa"/>
          <w:trHeight w:val="11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15CD6" w14:textId="29CDA1D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235C4E" w14:textId="46A301B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98D8A7" w14:textId="7686B3D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12.06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BC60F9" w14:textId="28ADDC1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истории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E1164A" w14:textId="38FC7FA9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20C29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352F5342" w14:textId="77777777" w:rsidTr="00CD16BD">
        <w:trPr>
          <w:gridAfter w:val="1"/>
          <w:wAfter w:w="11" w:type="dxa"/>
          <w:trHeight w:val="12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8FD85" w14:textId="19FFFE6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22C9D0" w14:textId="5E29CD8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День памяти и скорби – день начала Великой Отечественной войны (1941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A4D2A8" w14:textId="04BECD9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22.06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32434F" w14:textId="26E13AD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истории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4D0418" w14:textId="6A7FCD2A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A2D0C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F52924F" w14:textId="77777777" w:rsidTr="00CD16BD">
        <w:trPr>
          <w:gridAfter w:val="1"/>
          <w:wAfter w:w="11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FC4AD" w14:textId="04C55DC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0904CD" w14:textId="4966DD5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Уход за памятником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0A1227" w14:textId="0A4729D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7284D" w14:textId="671D6DB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Учитель ОБЖ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81EC69" w14:textId="0BA9A852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575B3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0CD1E690" w14:textId="77777777" w:rsidTr="00CD16BD">
        <w:trPr>
          <w:gridAfter w:val="1"/>
          <w:wAfter w:w="11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A1364" w14:textId="0ED75E1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069D18" w14:textId="69EF00BA" w:rsidR="000D565F" w:rsidRPr="00B4642D" w:rsidRDefault="00CD16BD" w:rsidP="00B464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B4642D">
              <w:t>Участие в добровольческом движении и проведение акции: «Ветеран живет рядом» в целях оказания помощи одиноким ветеранам войны, труженикам тыла, ветеранам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C5A3A6" w14:textId="479DAFD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  <w:r w:rsidRPr="00B4642D"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23C996" w14:textId="077077D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F92E66" w14:textId="2DAA363F" w:rsidR="00CD16BD" w:rsidRPr="00B4642D" w:rsidRDefault="000D565F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 финансирования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375E4A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46104BA" w14:textId="77777777" w:rsidTr="00CD16BD">
        <w:trPr>
          <w:trHeight w:val="165"/>
        </w:trPr>
        <w:tc>
          <w:tcPr>
            <w:tcW w:w="10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85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42D">
              <w:t>План по патриотическому воспитанию в</w:t>
            </w:r>
          </w:p>
          <w:p w14:paraId="7B8B9CE2" w14:textId="1DD2F0A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42D">
              <w:t xml:space="preserve">сельской библиотеке </w:t>
            </w:r>
            <w:proofErr w:type="spellStart"/>
            <w:r w:rsidRPr="00B4642D">
              <w:t>с.Верхотор</w:t>
            </w:r>
            <w:proofErr w:type="spellEnd"/>
            <w:r w:rsidRPr="00B4642D">
              <w:t xml:space="preserve"> МР Ишимбайский район РБ на 2022-2025</w:t>
            </w:r>
          </w:p>
        </w:tc>
        <w:tc>
          <w:tcPr>
            <w:tcW w:w="30" w:type="dxa"/>
            <w:gridSpan w:val="2"/>
            <w:tcBorders>
              <w:left w:val="nil"/>
              <w:right w:val="nil"/>
            </w:tcBorders>
          </w:tcPr>
          <w:p w14:paraId="360E79B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3F7E7EAA" w14:textId="77777777" w:rsidTr="00CD16BD">
        <w:trPr>
          <w:gridAfter w:val="1"/>
          <w:wAfter w:w="11" w:type="dxa"/>
          <w:trHeight w:val="1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C3BF" w14:textId="7E43903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19D5" w14:textId="0101C763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982291">
              <w:rPr>
                <w:rFonts w:eastAsia="Calibri"/>
                <w:lang w:eastAsia="en-US"/>
              </w:rPr>
              <w:t xml:space="preserve">Выставка-обзор </w:t>
            </w:r>
            <w:r w:rsidRPr="00B4642D">
              <w:t>«Великий государь великого государства» (посвященная Петру</w:t>
            </w:r>
            <w:r w:rsidRPr="00B4642D">
              <w:rPr>
                <w:lang w:val="en-US"/>
              </w:rPr>
              <w:t>I</w:t>
            </w:r>
            <w:r w:rsidRPr="00B4642D"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0A1" w14:textId="3C4AD63D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FCB" w14:textId="1E09C19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Все категории читателей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999" w14:textId="7755BF6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Сельская библиотека – филиал № 7 с. Верхотор Субботина Н. И.</w:t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nil"/>
            </w:tcBorders>
          </w:tcPr>
          <w:p w14:paraId="495E3E0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206C3CE" w14:textId="77777777" w:rsidTr="00CD16BD">
        <w:trPr>
          <w:gridAfter w:val="1"/>
          <w:wAfter w:w="11" w:type="dxa"/>
          <w:trHeight w:val="1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B977" w14:textId="2F9DFAE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C46" w14:textId="5AAEB02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B4642D">
              <w:rPr>
                <w:lang w:eastAsia="en-US"/>
              </w:rPr>
              <w:t>Онлайн – выставка «Книги войны и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5A9" w14:textId="7AA8B24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E487" w14:textId="34CBBC56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Все категории читателей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A9C" w14:textId="0704FCC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Сельская библиотека – филиал № 7 с. Верхотор Субботина Н. И.</w:t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nil"/>
            </w:tcBorders>
          </w:tcPr>
          <w:p w14:paraId="0D8C14CD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0AC10D1B" w14:textId="77777777" w:rsidTr="00CD16BD">
        <w:trPr>
          <w:gridAfter w:val="1"/>
          <w:wAfter w:w="11" w:type="dxa"/>
          <w:trHeight w:val="1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81628" w14:textId="6562D18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6D95F" w14:textId="1B0C594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B4642D">
              <w:rPr>
                <w:lang w:eastAsia="en-US"/>
              </w:rPr>
              <w:t>Видео – рассказ о детях войны «Им было столько – сколько вам сейчас»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DC702" w14:textId="43CA6FC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88C17" w14:textId="482E335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rFonts w:eastAsia="Calibri"/>
                <w:kern w:val="24"/>
                <w:lang w:eastAsia="en-US"/>
              </w:rPr>
              <w:t>дети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32BA5" w14:textId="2F73ECC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Сельская библиотека – филиал № 7 с. Верхотор Субботина Н. И.</w:t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nil"/>
            </w:tcBorders>
          </w:tcPr>
          <w:p w14:paraId="04BE11E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35DC51A3" w14:textId="77777777" w:rsidTr="00CD16BD">
        <w:trPr>
          <w:gridAfter w:val="1"/>
          <w:wAfter w:w="11" w:type="dxa"/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EC1" w14:textId="0D4FE1F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8F4" w14:textId="19E173E2" w:rsidR="00CD16BD" w:rsidRPr="00B4642D" w:rsidRDefault="00CD16BD" w:rsidP="00B4642D">
            <w:pPr>
              <w:rPr>
                <w:u w:val="single"/>
              </w:rPr>
            </w:pPr>
            <w:r w:rsidRPr="00B4642D">
              <w:t xml:space="preserve">- Акция «Бессмертный полк»,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F67D" w14:textId="4B0714B9" w:rsidR="00CD16BD" w:rsidRPr="00B4642D" w:rsidRDefault="00CD16BD" w:rsidP="00B4642D">
            <w:pPr>
              <w:rPr>
                <w:u w:val="single"/>
              </w:rPr>
            </w:pPr>
            <w:r w:rsidRPr="00B4642D">
              <w:rPr>
                <w:u w:val="single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D7D4" w14:textId="00D03DF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rPr>
                <w:lang w:eastAsia="en-US"/>
              </w:rPr>
              <w:t>Все категории читателей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F4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vMerge/>
            <w:tcBorders>
              <w:left w:val="nil"/>
              <w:right w:val="nil"/>
            </w:tcBorders>
          </w:tcPr>
          <w:p w14:paraId="5F75662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A777A6E" w14:textId="77777777" w:rsidTr="00CD16BD">
        <w:trPr>
          <w:trHeight w:val="165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D49" w14:textId="131E548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42D">
              <w:t xml:space="preserve">План основных мероприятий, проводимых </w:t>
            </w:r>
            <w:proofErr w:type="spellStart"/>
            <w:r w:rsidRPr="00B4642D">
              <w:t>Верхоторским</w:t>
            </w:r>
            <w:proofErr w:type="spellEnd"/>
            <w:r w:rsidRPr="00B4642D">
              <w:t xml:space="preserve"> СДК к</w:t>
            </w:r>
          </w:p>
          <w:p w14:paraId="27A47A99" w14:textId="6409895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42D">
              <w:t xml:space="preserve">«Патриотическое воспитание в </w:t>
            </w:r>
            <w:proofErr w:type="spellStart"/>
            <w:r w:rsidRPr="00B4642D">
              <w:t>Верхоторском</w:t>
            </w:r>
            <w:proofErr w:type="spellEnd"/>
            <w:r w:rsidRPr="00B4642D">
              <w:t xml:space="preserve"> СДК».</w:t>
            </w:r>
          </w:p>
        </w:tc>
        <w:tc>
          <w:tcPr>
            <w:tcW w:w="30" w:type="dxa"/>
            <w:gridSpan w:val="2"/>
            <w:tcBorders>
              <w:left w:val="nil"/>
              <w:right w:val="nil"/>
            </w:tcBorders>
          </w:tcPr>
          <w:p w14:paraId="6C0016C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2B83B38" w14:textId="77777777" w:rsidTr="00CD16BD">
        <w:trPr>
          <w:gridAfter w:val="1"/>
          <w:wAfter w:w="11" w:type="dxa"/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921" w14:textId="08FF29A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3E7" w14:textId="3FED4C46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rPr>
                <w:color w:val="000000"/>
              </w:rPr>
              <w:t>Просмотр документальных фильмов о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162" w14:textId="1EC8A0D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F10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5396277A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02BD1CD9" w14:textId="734BC569" w:rsidR="00CD16BD" w:rsidRPr="00B4642D" w:rsidRDefault="00CD16BD" w:rsidP="00CD16BD">
            <w:pPr>
              <w:ind w:left="108"/>
            </w:pPr>
            <w:r w:rsidRPr="00B4642D">
              <w:t>Ананьева К.А.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AB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2C086835" w14:textId="3D5E714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nil"/>
            </w:tcBorders>
          </w:tcPr>
          <w:p w14:paraId="599275A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BBF5B2D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FB5" w14:textId="3B88F50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35F" w14:textId="2E74A78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B4642D">
              <w:rPr>
                <w:color w:val="000000"/>
                <w:shd w:val="clear" w:color="auto" w:fill="FFFFFF"/>
              </w:rPr>
              <w:t>Акция "Герой в моем селе" посвященное Черных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D93" w14:textId="5302544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027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1243F924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65CDA6FA" w14:textId="158B800A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FC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1D8BB84A" w14:textId="6B2B9085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299ED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0D6EC731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B6C" w14:textId="27FAB5E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E4" w14:textId="77777777" w:rsidR="00CD16BD" w:rsidRPr="00B4642D" w:rsidRDefault="00CD16BD" w:rsidP="00CD16B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4642D">
              <w:rPr>
                <w:color w:val="000000"/>
              </w:rPr>
              <w:t>Уход. Чистка снега возле памятника ВОВ</w:t>
            </w:r>
          </w:p>
          <w:p w14:paraId="581B8D8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1FD" w14:textId="667FC03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407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31007D4A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25E5FBFF" w14:textId="3411AF61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67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03012B40" w14:textId="01542A3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5EE4DFE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2D95C55A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38F" w14:textId="0E88AB9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CEB" w14:textId="2C2B679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B4642D">
              <w:t>Соревнования, турниры, лыжные гонки.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04A" w14:textId="3341B1E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46D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3C571E63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24210436" w14:textId="42534775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60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21AB507A" w14:textId="14D2BBE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3448A6E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443B2F63" w14:textId="65C0E61C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10D04E2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474" w14:textId="514216B2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D80" w14:textId="6F6D9669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B4642D">
              <w:t>Конкурс рисунков «Афганистан – боль моя!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EF9" w14:textId="0D4DF1C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A73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5E813A46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5B95E0BD" w14:textId="276872B5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0B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1FDB9D49" w14:textId="14E4490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472DBF3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392D7655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257" w14:textId="47E469A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B6B" w14:textId="20B5787F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rPr>
                <w:color w:val="000000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C5C" w14:textId="44C0B246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99C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40C51253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6074B9A5" w14:textId="37E8BBDB" w:rsidR="00CD16BD" w:rsidRPr="00B4642D" w:rsidRDefault="00CD16BD" w:rsidP="00B4642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97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7902DFEE" w14:textId="738080B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7E55B5D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7D05460" w14:textId="77777777" w:rsidTr="00CD16BD">
        <w:trPr>
          <w:gridAfter w:val="1"/>
          <w:wAfter w:w="11" w:type="dxa"/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7D6" w14:textId="591738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EDC" w14:textId="77777777" w:rsidR="00CD16BD" w:rsidRPr="00B4642D" w:rsidRDefault="00CD16BD" w:rsidP="00CD16BD">
            <w:pPr>
              <w:shd w:val="clear" w:color="auto" w:fill="FFFFFF"/>
              <w:rPr>
                <w:color w:val="000000"/>
              </w:rPr>
            </w:pPr>
            <w:r w:rsidRPr="00B4642D">
              <w:rPr>
                <w:color w:val="000000"/>
              </w:rPr>
              <w:t xml:space="preserve">Участие в молодежных </w:t>
            </w:r>
            <w:proofErr w:type="gramStart"/>
            <w:r w:rsidRPr="00B4642D">
              <w:rPr>
                <w:color w:val="000000"/>
              </w:rPr>
              <w:t>акциях,  посвященных</w:t>
            </w:r>
            <w:proofErr w:type="gramEnd"/>
            <w:r w:rsidRPr="00B4642D">
              <w:rPr>
                <w:color w:val="000000"/>
              </w:rPr>
              <w:t xml:space="preserve"> Дню России и Дню Государственного флага</w:t>
            </w:r>
          </w:p>
          <w:p w14:paraId="74C2ABF9" w14:textId="6F015C5A" w:rsidR="00CD16BD" w:rsidRPr="00B4642D" w:rsidRDefault="00CD16BD" w:rsidP="00B4642D">
            <w:pPr>
              <w:shd w:val="clear" w:color="auto" w:fill="FFFFFF"/>
              <w:rPr>
                <w:color w:val="000000"/>
              </w:rPr>
            </w:pPr>
            <w:r w:rsidRPr="00B4642D">
              <w:rPr>
                <w:color w:val="00000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A7D" w14:textId="3343CA7B" w:rsidR="00CD16BD" w:rsidRPr="00B4642D" w:rsidRDefault="00CD16BD" w:rsidP="00CD16BD">
            <w:r w:rsidRPr="00B4642D">
              <w:t xml:space="preserve"> 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48C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134A17CF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6D9E2123" w14:textId="5E8EEDD9" w:rsidR="00CD16BD" w:rsidRPr="00B4642D" w:rsidRDefault="00CD16BD" w:rsidP="00CD16BD">
            <w:pPr>
              <w:ind w:left="108"/>
            </w:pPr>
            <w:r w:rsidRPr="00B4642D">
              <w:t>Ананьева К.А.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9F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666A32EC" w14:textId="23D81B6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5DF2227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133087A4" w14:textId="1E41D0C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0982322B" w14:textId="77777777" w:rsidTr="00B4642D">
        <w:trPr>
          <w:gridAfter w:val="1"/>
          <w:wAfter w:w="11" w:type="dxa"/>
          <w:trHeight w:val="5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255" w14:textId="756AE3C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B2C" w14:textId="20B03B75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rPr>
                <w:color w:val="000000"/>
              </w:rPr>
              <w:t>Акции «Пусть всегда будет мир», «Мы за мир».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E15" w14:textId="0CEA7D6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235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4DC33023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3A42396F" w14:textId="3E72D205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2C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Без</w:t>
            </w:r>
          </w:p>
          <w:p w14:paraId="19A23044" w14:textId="3FA0A33E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2A3F1F6E" w14:textId="229670A3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006BD3E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35C143B3" w14:textId="524EE82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382C9D2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7E226B7A" w14:textId="62CB3F0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B3DFFAD" w14:textId="77777777" w:rsidTr="00B4642D">
        <w:trPr>
          <w:gridAfter w:val="1"/>
          <w:wAfter w:w="11" w:type="dxa"/>
          <w:trHeight w:val="9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490" w14:textId="0F61AF4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25B" w14:textId="77777777" w:rsidR="00CD16BD" w:rsidRPr="00B4642D" w:rsidRDefault="00CD16BD" w:rsidP="00CD16BD">
            <w:pPr>
              <w:shd w:val="clear" w:color="auto" w:fill="FFFFFF"/>
              <w:rPr>
                <w:color w:val="000000"/>
              </w:rPr>
            </w:pPr>
            <w:r w:rsidRPr="00B4642D">
              <w:rPr>
                <w:color w:val="000000"/>
              </w:rPr>
              <w:t>День солидарности в борьбе с терроризмом. Урок Мужества</w:t>
            </w:r>
          </w:p>
          <w:p w14:paraId="66377A6F" w14:textId="796E94B8" w:rsidR="00CD16BD" w:rsidRPr="00B4642D" w:rsidRDefault="00CD16BD" w:rsidP="00CD16BD">
            <w:pPr>
              <w:shd w:val="clear" w:color="auto" w:fill="FFFFFF"/>
              <w:rPr>
                <w:color w:val="000000"/>
              </w:rPr>
            </w:pPr>
            <w:r w:rsidRPr="00B4642D">
              <w:rPr>
                <w:color w:val="000000"/>
              </w:rPr>
              <w:t xml:space="preserve">Дата связана с трагическими событиями </w:t>
            </w:r>
            <w:proofErr w:type="gramStart"/>
            <w:r w:rsidRPr="00B4642D">
              <w:rPr>
                <w:color w:val="000000"/>
              </w:rPr>
              <w:t>в</w:t>
            </w:r>
            <w:r w:rsidR="00B4642D">
              <w:rPr>
                <w:color w:val="000000"/>
              </w:rPr>
              <w:t xml:space="preserve">  </w:t>
            </w:r>
            <w:r w:rsidRPr="00B4642D">
              <w:rPr>
                <w:color w:val="000000"/>
              </w:rPr>
              <w:t>Беслане</w:t>
            </w:r>
            <w:proofErr w:type="gramEnd"/>
            <w:r w:rsidRPr="00B4642D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28" w14:textId="4AA32094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5D5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4324F1CC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7B5CF98B" w14:textId="77777777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  <w:p w14:paraId="1244EDC2" w14:textId="6F25AB8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F9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B4642D">
              <w:t>Без</w:t>
            </w:r>
          </w:p>
          <w:p w14:paraId="7961F9A0" w14:textId="10A3511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66A7D30B" w14:textId="71A42BB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422F3C6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3EB25A46" w14:textId="74867E4A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281C0D55" w14:textId="77777777" w:rsidTr="00B4642D">
        <w:trPr>
          <w:gridAfter w:val="1"/>
          <w:wAfter w:w="11" w:type="dxa"/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2F3" w14:textId="441FB9F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21D" w14:textId="77777777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/>
              </w:rPr>
            </w:pPr>
            <w:r w:rsidRPr="00B4642D">
              <w:rPr>
                <w:color w:val="000000"/>
              </w:rPr>
              <w:t>Участие в спортивных   по нравственно-патриотическому воспитанию</w:t>
            </w:r>
          </w:p>
          <w:p w14:paraId="1FD6E4D5" w14:textId="586CB23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DD5" w14:textId="28D6988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  <w:r w:rsidRPr="00B4642D"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7F4" w14:textId="77777777" w:rsidR="00CD16BD" w:rsidRPr="00B4642D" w:rsidRDefault="00CD16BD" w:rsidP="00CD16BD">
            <w:pPr>
              <w:ind w:left="108"/>
            </w:pPr>
            <w:r w:rsidRPr="00B4642D">
              <w:t>Верхоторский СДК</w:t>
            </w:r>
          </w:p>
          <w:p w14:paraId="281C0BF1" w14:textId="77777777" w:rsidR="00CD16BD" w:rsidRPr="00B4642D" w:rsidRDefault="00CD16BD" w:rsidP="00CD16BD">
            <w:pPr>
              <w:ind w:left="108"/>
            </w:pPr>
            <w:proofErr w:type="spellStart"/>
            <w:r w:rsidRPr="00B4642D">
              <w:t>НиколаеваН.Б</w:t>
            </w:r>
            <w:proofErr w:type="spellEnd"/>
            <w:r w:rsidRPr="00B4642D">
              <w:t>.</w:t>
            </w:r>
          </w:p>
          <w:p w14:paraId="5702E90D" w14:textId="77777777" w:rsidR="00CD16BD" w:rsidRPr="00B4642D" w:rsidRDefault="00CD16BD" w:rsidP="00CD16BD">
            <w:pPr>
              <w:ind w:left="108"/>
            </w:pPr>
            <w:r w:rsidRPr="00B4642D">
              <w:t xml:space="preserve">Ананьева </w:t>
            </w:r>
            <w:proofErr w:type="gramStart"/>
            <w:r w:rsidRPr="00B4642D">
              <w:t>К.А</w:t>
            </w:r>
            <w:proofErr w:type="gramEnd"/>
          </w:p>
          <w:p w14:paraId="5FEEDEAC" w14:textId="4BA7659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C6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B4642D">
              <w:t>Без</w:t>
            </w:r>
          </w:p>
          <w:p w14:paraId="69E15276" w14:textId="783F46DF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left w:val="nil"/>
              <w:right w:val="nil"/>
            </w:tcBorders>
          </w:tcPr>
          <w:p w14:paraId="2232673D" w14:textId="1EB81630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1737FD4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39D7969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066BD3A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02B288E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1C36EF6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  <w:p w14:paraId="04255AE1" w14:textId="57383411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7E77AEE0" w14:textId="77777777" w:rsidTr="00CD16BD">
        <w:trPr>
          <w:trHeight w:val="439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9D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left w:val="nil"/>
              <w:bottom w:val="nil"/>
              <w:right w:val="nil"/>
            </w:tcBorders>
          </w:tcPr>
          <w:p w14:paraId="1782580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29B1CAB0" w14:textId="77777777" w:rsidTr="00CD16BD">
        <w:trPr>
          <w:gridAfter w:val="1"/>
          <w:wAfter w:w="11" w:type="dxa"/>
          <w:trHeight w:val="3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D10EF08" w14:textId="2264EDC8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</w:pPr>
            <w:r w:rsidRPr="00B4642D">
              <w:t>1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DAEEB23" w14:textId="77777777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Оформление стендов,</w:t>
            </w:r>
          </w:p>
          <w:p w14:paraId="5A7F6066" w14:textId="77777777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способствующих</w:t>
            </w:r>
          </w:p>
          <w:p w14:paraId="63A21C38" w14:textId="77777777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формированию</w:t>
            </w:r>
          </w:p>
          <w:p w14:paraId="5D217126" w14:textId="77777777" w:rsidR="00CD16BD" w:rsidRPr="00B4642D" w:rsidRDefault="00CD16BD" w:rsidP="00B4642D">
            <w:pPr>
              <w:widowControl w:val="0"/>
              <w:autoSpaceDE w:val="0"/>
              <w:autoSpaceDN w:val="0"/>
              <w:adjustRightInd w:val="0"/>
              <w:ind w:left="80"/>
            </w:pPr>
            <w:r w:rsidRPr="00B4642D">
              <w:t>гражданского патриотического сознания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8232563" w14:textId="5294DDA3" w:rsidR="00CD16BD" w:rsidRPr="00B4642D" w:rsidRDefault="0025708A" w:rsidP="00B4642D">
            <w:pPr>
              <w:widowControl w:val="0"/>
              <w:autoSpaceDE w:val="0"/>
              <w:autoSpaceDN w:val="0"/>
              <w:adjustRightInd w:val="0"/>
              <w:ind w:left="100"/>
            </w:pPr>
            <w:r w:rsidRPr="0025708A">
              <w:t>Весь период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92BC4F4" w14:textId="4AD201CF" w:rsidR="0025708A" w:rsidRDefault="0025708A" w:rsidP="0025708A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Специалист по</w:t>
            </w:r>
            <w:r>
              <w:rPr>
                <w:lang w:val="en-US"/>
              </w:rPr>
              <w:t xml:space="preserve"> </w:t>
            </w:r>
            <w:r>
              <w:t>воинскому учету</w:t>
            </w:r>
          </w:p>
          <w:p w14:paraId="075E14D2" w14:textId="1EC79764" w:rsidR="00CD16BD" w:rsidRPr="00B4642D" w:rsidRDefault="0025708A" w:rsidP="0025708A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А</w:t>
            </w:r>
            <w:r>
              <w:t>дминистрации</w:t>
            </w:r>
            <w:r>
              <w:rPr>
                <w:lang w:val="en-US"/>
              </w:rPr>
              <w:t xml:space="preserve"> </w:t>
            </w:r>
            <w:r>
              <w:t>поселения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F51653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B4642D">
              <w:t>Без</w:t>
            </w:r>
          </w:p>
          <w:p w14:paraId="26BCAF2F" w14:textId="332EE7CB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B4642D">
              <w:t>финансирования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95DD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61A8D39" w14:textId="77777777" w:rsidTr="00CD16BD">
        <w:trPr>
          <w:gridAfter w:val="1"/>
          <w:wAfter w:w="11" w:type="dxa"/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B983A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7BFC5C9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1B79965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2288DD4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779D883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F924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21150EE" w14:textId="77777777" w:rsidTr="00CD16BD">
        <w:trPr>
          <w:gridAfter w:val="1"/>
          <w:wAfter w:w="11" w:type="dxa"/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893C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753B265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793AD60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6130F50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2E35C3F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BEF8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3BAF723" w14:textId="77777777" w:rsidTr="00CD16BD">
        <w:trPr>
          <w:gridAfter w:val="1"/>
          <w:wAfter w:w="11" w:type="dxa"/>
          <w:trHeight w:val="1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AA57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298A6208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3CDF8F4B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6789078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0EF30410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FA5D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6AA97DA6" w14:textId="77777777" w:rsidTr="00CD16BD">
        <w:trPr>
          <w:gridAfter w:val="1"/>
          <w:wAfter w:w="11" w:type="dxa"/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7CA1D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2E01908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0D135F25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3B35D3D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1B0C272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294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5AC10BCF" w14:textId="77777777" w:rsidTr="00CD16BD">
        <w:trPr>
          <w:gridAfter w:val="1"/>
          <w:wAfter w:w="11" w:type="dxa"/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463DB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38BB863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0D184D1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7853224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2858033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F6E8D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1E50598C" w14:textId="77777777" w:rsidTr="00CD16BD">
        <w:trPr>
          <w:gridAfter w:val="1"/>
          <w:wAfter w:w="11" w:type="dxa"/>
          <w:trHeight w:val="18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EEF65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7C6C4D66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61E2494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4122E39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72810E4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DF3D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23BDF889" w14:textId="77777777" w:rsidTr="00CD16BD">
        <w:trPr>
          <w:gridAfter w:val="1"/>
          <w:wAfter w:w="11" w:type="dxa"/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880C8E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</w:tcPr>
          <w:p w14:paraId="7D565C01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751489F2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</w:tcPr>
          <w:p w14:paraId="2FFD0539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right w:val="single" w:sz="8" w:space="0" w:color="auto"/>
            </w:tcBorders>
          </w:tcPr>
          <w:p w14:paraId="18BE1C5F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38F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6BD" w:rsidRPr="00B4642D" w14:paraId="44513A4C" w14:textId="77777777" w:rsidTr="00B4642D">
        <w:trPr>
          <w:gridAfter w:val="1"/>
          <w:wAfter w:w="11" w:type="dxa"/>
          <w:trHeight w:val="8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4633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F8EAE03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FB6870C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867CF04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17DCFBA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6F567" w14:textId="77777777" w:rsidR="00CD16BD" w:rsidRPr="00B4642D" w:rsidRDefault="00CD16BD" w:rsidP="00CD16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365331" w14:textId="77777777" w:rsidR="00EF6746" w:rsidRPr="00B4642D" w:rsidRDefault="00EF6746" w:rsidP="00EF6746">
      <w:pPr>
        <w:widowControl w:val="0"/>
        <w:autoSpaceDE w:val="0"/>
        <w:autoSpaceDN w:val="0"/>
        <w:adjustRightInd w:val="0"/>
        <w:spacing w:line="322" w:lineRule="exact"/>
      </w:pPr>
    </w:p>
    <w:p w14:paraId="3BAE83B3" w14:textId="3338341E" w:rsidR="00EF6746" w:rsidRPr="00B4642D" w:rsidRDefault="00EF6746" w:rsidP="00B4642D">
      <w:pPr>
        <w:widowControl w:val="0"/>
        <w:autoSpaceDE w:val="0"/>
        <w:autoSpaceDN w:val="0"/>
        <w:adjustRightInd w:val="0"/>
        <w:spacing w:line="322" w:lineRule="exact"/>
        <w:jc w:val="center"/>
        <w:rPr>
          <w:b/>
          <w:bCs/>
          <w:w w:val="99"/>
        </w:rPr>
      </w:pPr>
      <w:r w:rsidRPr="00B4642D">
        <w:rPr>
          <w:b/>
          <w:bCs/>
          <w:w w:val="99"/>
        </w:rPr>
        <w:t>7. Ожидаемые результаты реализации Программы</w:t>
      </w:r>
    </w:p>
    <w:p w14:paraId="4CEF60E8" w14:textId="2D9936C0" w:rsidR="00EF6746" w:rsidRPr="00B4642D" w:rsidRDefault="00EF6746" w:rsidP="00B4642D">
      <w:pPr>
        <w:widowControl w:val="0"/>
        <w:autoSpaceDE w:val="0"/>
        <w:autoSpaceDN w:val="0"/>
        <w:adjustRightInd w:val="0"/>
        <w:ind w:left="1260"/>
      </w:pPr>
      <w:r w:rsidRPr="00B4642D">
        <w:rPr>
          <w:b/>
          <w:bCs/>
          <w:i/>
          <w:iCs/>
        </w:rPr>
        <w:t>Ожидаемые результаты:</w:t>
      </w:r>
    </w:p>
    <w:p w14:paraId="166571AF" w14:textId="77777777" w:rsidR="00EF6746" w:rsidRPr="00B4642D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line="214" w:lineRule="auto"/>
        <w:ind w:left="700" w:right="40" w:firstLine="2"/>
        <w:jc w:val="both"/>
      </w:pPr>
      <w:r w:rsidRPr="00B4642D">
        <w:t xml:space="preserve">формирование гражданско-патриотического мировоззрения молодежи, повышение ее социальной и творческой активности; </w:t>
      </w:r>
    </w:p>
    <w:p w14:paraId="4CC71267" w14:textId="77777777" w:rsidR="00EF6746" w:rsidRPr="00B4642D" w:rsidRDefault="00EF6746" w:rsidP="00EF6746">
      <w:pPr>
        <w:widowControl w:val="0"/>
        <w:autoSpaceDE w:val="0"/>
        <w:autoSpaceDN w:val="0"/>
        <w:adjustRightInd w:val="0"/>
        <w:spacing w:line="1" w:lineRule="exact"/>
      </w:pPr>
    </w:p>
    <w:p w14:paraId="0C19CC5E" w14:textId="77777777" w:rsidR="00EF6746" w:rsidRPr="00B4642D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B4642D">
        <w:t xml:space="preserve">обеспечение занятости детей и подростков во внеурочное время; </w:t>
      </w:r>
    </w:p>
    <w:p w14:paraId="54C1E88C" w14:textId="77777777" w:rsidR="00EF6746" w:rsidRPr="00B4642D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B4642D">
        <w:t xml:space="preserve">повышение престижа прохождения военной службы в рядах Российской Армии; </w:t>
      </w:r>
    </w:p>
    <w:p w14:paraId="2E0317C1" w14:textId="77777777" w:rsidR="00EF6746" w:rsidRPr="00B4642D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B4642D">
        <w:t xml:space="preserve">увековечивание памяти защитников Отечества, укрепление связи поколений; </w:t>
      </w:r>
    </w:p>
    <w:p w14:paraId="47B3193C" w14:textId="77777777" w:rsidR="00EF6746" w:rsidRPr="00B4642D" w:rsidRDefault="00EF6746" w:rsidP="00EF6746">
      <w:pPr>
        <w:widowControl w:val="0"/>
        <w:numPr>
          <w:ilvl w:val="0"/>
          <w:numId w:val="4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B4642D">
        <w:t xml:space="preserve">готовность молодежи к защите Отечества. </w:t>
      </w:r>
    </w:p>
    <w:p w14:paraId="3CDBEFA2" w14:textId="77777777" w:rsidR="00EF6746" w:rsidRPr="00B4642D" w:rsidRDefault="00EF6746" w:rsidP="00EF6746">
      <w:pPr>
        <w:widowControl w:val="0"/>
        <w:autoSpaceDE w:val="0"/>
        <w:autoSpaceDN w:val="0"/>
        <w:adjustRightInd w:val="0"/>
        <w:spacing w:line="343" w:lineRule="exact"/>
      </w:pPr>
    </w:p>
    <w:p w14:paraId="5C84F5B6" w14:textId="106C364A" w:rsidR="00EF6746" w:rsidRDefault="00EF6746" w:rsidP="00CE03FC">
      <w:pPr>
        <w:widowControl w:val="0"/>
        <w:overflowPunct w:val="0"/>
        <w:autoSpaceDE w:val="0"/>
        <w:autoSpaceDN w:val="0"/>
        <w:adjustRightInd w:val="0"/>
        <w:spacing w:line="214" w:lineRule="auto"/>
        <w:ind w:right="40"/>
        <w:rPr>
          <w:sz w:val="24"/>
          <w:szCs w:val="24"/>
        </w:rPr>
        <w:sectPr w:rsidR="00EF6746" w:rsidSect="00E641FE">
          <w:pgSz w:w="11906" w:h="16838"/>
          <w:pgMar w:top="719" w:right="520" w:bottom="797" w:left="1000" w:header="720" w:footer="720" w:gutter="0"/>
          <w:cols w:space="720" w:equalWidth="0">
            <w:col w:w="10380"/>
          </w:cols>
          <w:noEndnote/>
        </w:sectPr>
      </w:pPr>
      <w:r w:rsidRPr="00B4642D">
        <w:rPr>
          <w:b/>
          <w:bCs/>
          <w:i/>
          <w:iCs/>
        </w:rPr>
        <w:t xml:space="preserve">Реализация Программы будет способствовать созданию клубов по интересам по месту жительства в </w:t>
      </w:r>
      <w:r w:rsidR="00306935" w:rsidRPr="00B4642D">
        <w:rPr>
          <w:b/>
          <w:bCs/>
          <w:i/>
          <w:iCs/>
        </w:rPr>
        <w:t>сельском поселении Верхоторский сельсовет муниципального района Ишимбайский район Республики Башкортостан</w:t>
      </w:r>
    </w:p>
    <w:p w14:paraId="7EB56838" w14:textId="77777777" w:rsidR="00B4642D" w:rsidRDefault="00B4642D" w:rsidP="00B4642D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b/>
          <w:bCs/>
          <w:sz w:val="28"/>
          <w:szCs w:val="28"/>
        </w:rPr>
      </w:pPr>
    </w:p>
    <w:sectPr w:rsidR="00B4642D" w:rsidSect="00306935">
      <w:pgSz w:w="11906" w:h="16838"/>
      <w:pgMar w:top="331" w:right="560" w:bottom="554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A172" w14:textId="77777777" w:rsidR="00C439B0" w:rsidRDefault="00C439B0">
      <w:r>
        <w:separator/>
      </w:r>
    </w:p>
  </w:endnote>
  <w:endnote w:type="continuationSeparator" w:id="0">
    <w:p w14:paraId="4EC2F5B4" w14:textId="77777777" w:rsidR="00C439B0" w:rsidRDefault="00C4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4AEB" w14:textId="77777777" w:rsidR="00C439B0" w:rsidRDefault="00C439B0">
      <w:r>
        <w:separator/>
      </w:r>
    </w:p>
  </w:footnote>
  <w:footnote w:type="continuationSeparator" w:id="0">
    <w:p w14:paraId="161FB81C" w14:textId="77777777" w:rsidR="00C439B0" w:rsidRDefault="00C4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179AB5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19"/>
        </w:tabs>
        <w:ind w:left="71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E65757F"/>
    <w:multiLevelType w:val="multilevel"/>
    <w:tmpl w:val="9B3CD35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cs="Times New Roman" w:hint="default"/>
      </w:rPr>
    </w:lvl>
  </w:abstractNum>
  <w:abstractNum w:abstractNumId="22" w15:restartNumberingAfterBreak="0">
    <w:nsid w:val="0E9E75E1"/>
    <w:multiLevelType w:val="hybridMultilevel"/>
    <w:tmpl w:val="55D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A66079"/>
    <w:multiLevelType w:val="hybridMultilevel"/>
    <w:tmpl w:val="A984CEF6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8" w15:restartNumberingAfterBreak="0">
    <w:nsid w:val="30E32D9E"/>
    <w:multiLevelType w:val="hybridMultilevel"/>
    <w:tmpl w:val="4C3AA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3568F5"/>
    <w:multiLevelType w:val="multilevel"/>
    <w:tmpl w:val="C6B0CD56"/>
    <w:lvl w:ilvl="0">
      <w:start w:val="2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cs="Times New Roman" w:hint="default"/>
      </w:rPr>
    </w:lvl>
  </w:abstractNum>
  <w:abstractNum w:abstractNumId="30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E46E42"/>
    <w:multiLevelType w:val="multilevel"/>
    <w:tmpl w:val="45E2749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B782E"/>
    <w:multiLevelType w:val="multilevel"/>
    <w:tmpl w:val="AE7436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6E1902"/>
    <w:multiLevelType w:val="hybridMultilevel"/>
    <w:tmpl w:val="3414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38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9171E"/>
    <w:multiLevelType w:val="hybridMultilevel"/>
    <w:tmpl w:val="2118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F028E2"/>
    <w:multiLevelType w:val="multilevel"/>
    <w:tmpl w:val="36F826B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C339F"/>
    <w:multiLevelType w:val="hybridMultilevel"/>
    <w:tmpl w:val="00AE83F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7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4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7"/>
  </w:num>
  <w:num w:numId="12">
    <w:abstractNumId w:val="38"/>
  </w:num>
  <w:num w:numId="13">
    <w:abstractNumId w:val="32"/>
  </w:num>
  <w:num w:numId="14">
    <w:abstractNumId w:val="26"/>
  </w:num>
  <w:num w:numId="15">
    <w:abstractNumId w:val="4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35"/>
  </w:num>
  <w:num w:numId="33">
    <w:abstractNumId w:val="41"/>
  </w:num>
  <w:num w:numId="34">
    <w:abstractNumId w:val="22"/>
  </w:num>
  <w:num w:numId="35">
    <w:abstractNumId w:val="18"/>
  </w:num>
  <w:num w:numId="36">
    <w:abstractNumId w:val="15"/>
  </w:num>
  <w:num w:numId="37">
    <w:abstractNumId w:val="29"/>
  </w:num>
  <w:num w:numId="38">
    <w:abstractNumId w:val="20"/>
  </w:num>
  <w:num w:numId="39">
    <w:abstractNumId w:val="13"/>
  </w:num>
  <w:num w:numId="40">
    <w:abstractNumId w:val="17"/>
  </w:num>
  <w:num w:numId="41">
    <w:abstractNumId w:val="19"/>
  </w:num>
  <w:num w:numId="42">
    <w:abstractNumId w:val="43"/>
  </w:num>
  <w:num w:numId="43">
    <w:abstractNumId w:val="21"/>
  </w:num>
  <w:num w:numId="44">
    <w:abstractNumId w:val="31"/>
  </w:num>
  <w:num w:numId="45">
    <w:abstractNumId w:val="33"/>
  </w:num>
  <w:num w:numId="46">
    <w:abstractNumId w:val="16"/>
  </w:num>
  <w:num w:numId="47">
    <w:abstractNumId w:val="14"/>
  </w:num>
  <w:num w:numId="48">
    <w:abstractNumId w:val="28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3C4"/>
    <w:rsid w:val="00001B71"/>
    <w:rsid w:val="000028E1"/>
    <w:rsid w:val="000045C0"/>
    <w:rsid w:val="00012A1F"/>
    <w:rsid w:val="000147A2"/>
    <w:rsid w:val="00033AC2"/>
    <w:rsid w:val="000424FD"/>
    <w:rsid w:val="000425ED"/>
    <w:rsid w:val="000554D8"/>
    <w:rsid w:val="00060A3B"/>
    <w:rsid w:val="00067E7B"/>
    <w:rsid w:val="000801E2"/>
    <w:rsid w:val="0008439A"/>
    <w:rsid w:val="00085F7E"/>
    <w:rsid w:val="000912B3"/>
    <w:rsid w:val="000925F7"/>
    <w:rsid w:val="000939F2"/>
    <w:rsid w:val="00095A20"/>
    <w:rsid w:val="000A163A"/>
    <w:rsid w:val="000A452A"/>
    <w:rsid w:val="000A7BA8"/>
    <w:rsid w:val="000B3743"/>
    <w:rsid w:val="000C0334"/>
    <w:rsid w:val="000C2E3F"/>
    <w:rsid w:val="000C313B"/>
    <w:rsid w:val="000C5F81"/>
    <w:rsid w:val="000D565F"/>
    <w:rsid w:val="000D71C3"/>
    <w:rsid w:val="000E220F"/>
    <w:rsid w:val="000E6919"/>
    <w:rsid w:val="000F3980"/>
    <w:rsid w:val="00107850"/>
    <w:rsid w:val="00113266"/>
    <w:rsid w:val="0011561E"/>
    <w:rsid w:val="001164F2"/>
    <w:rsid w:val="001171AC"/>
    <w:rsid w:val="00124C29"/>
    <w:rsid w:val="00133FAC"/>
    <w:rsid w:val="00137C9D"/>
    <w:rsid w:val="00140031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977B1"/>
    <w:rsid w:val="001A5235"/>
    <w:rsid w:val="001A634E"/>
    <w:rsid w:val="001B6A2B"/>
    <w:rsid w:val="001C43C6"/>
    <w:rsid w:val="001C5B31"/>
    <w:rsid w:val="001D17C2"/>
    <w:rsid w:val="001E3DF6"/>
    <w:rsid w:val="001E454C"/>
    <w:rsid w:val="001F4823"/>
    <w:rsid w:val="002004E7"/>
    <w:rsid w:val="00203CB7"/>
    <w:rsid w:val="00210242"/>
    <w:rsid w:val="00210A5A"/>
    <w:rsid w:val="00230E81"/>
    <w:rsid w:val="00231814"/>
    <w:rsid w:val="002332B2"/>
    <w:rsid w:val="002335DF"/>
    <w:rsid w:val="00233EBC"/>
    <w:rsid w:val="00234637"/>
    <w:rsid w:val="002355EA"/>
    <w:rsid w:val="002471A9"/>
    <w:rsid w:val="00247360"/>
    <w:rsid w:val="00252EEE"/>
    <w:rsid w:val="0025607C"/>
    <w:rsid w:val="0025708A"/>
    <w:rsid w:val="00257B6E"/>
    <w:rsid w:val="00271787"/>
    <w:rsid w:val="00272E4A"/>
    <w:rsid w:val="00277858"/>
    <w:rsid w:val="002A03EB"/>
    <w:rsid w:val="002A07E9"/>
    <w:rsid w:val="002A15DA"/>
    <w:rsid w:val="002A3007"/>
    <w:rsid w:val="002A5EBA"/>
    <w:rsid w:val="002B6ECB"/>
    <w:rsid w:val="002C1150"/>
    <w:rsid w:val="002E2628"/>
    <w:rsid w:val="002E792F"/>
    <w:rsid w:val="0030498C"/>
    <w:rsid w:val="00305C0F"/>
    <w:rsid w:val="00306935"/>
    <w:rsid w:val="003120B6"/>
    <w:rsid w:val="00320150"/>
    <w:rsid w:val="00320B13"/>
    <w:rsid w:val="00325AB5"/>
    <w:rsid w:val="00333FF0"/>
    <w:rsid w:val="003360A7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0283"/>
    <w:rsid w:val="003A7FF4"/>
    <w:rsid w:val="003B110C"/>
    <w:rsid w:val="003C02CA"/>
    <w:rsid w:val="003C093F"/>
    <w:rsid w:val="003C0A77"/>
    <w:rsid w:val="003C31B8"/>
    <w:rsid w:val="003C43FE"/>
    <w:rsid w:val="003D358F"/>
    <w:rsid w:val="003E7046"/>
    <w:rsid w:val="003F0A53"/>
    <w:rsid w:val="003F1F53"/>
    <w:rsid w:val="003F5D1F"/>
    <w:rsid w:val="0040119B"/>
    <w:rsid w:val="00402AFB"/>
    <w:rsid w:val="00403548"/>
    <w:rsid w:val="004047E3"/>
    <w:rsid w:val="00405CB8"/>
    <w:rsid w:val="00406F17"/>
    <w:rsid w:val="0041427E"/>
    <w:rsid w:val="00421831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5354A"/>
    <w:rsid w:val="00456582"/>
    <w:rsid w:val="00471139"/>
    <w:rsid w:val="00471F37"/>
    <w:rsid w:val="00473804"/>
    <w:rsid w:val="00484574"/>
    <w:rsid w:val="0048680C"/>
    <w:rsid w:val="00495159"/>
    <w:rsid w:val="004972CE"/>
    <w:rsid w:val="004A1DC4"/>
    <w:rsid w:val="004A5412"/>
    <w:rsid w:val="004B7068"/>
    <w:rsid w:val="004C2BF6"/>
    <w:rsid w:val="004C607C"/>
    <w:rsid w:val="004C6F9C"/>
    <w:rsid w:val="004D4016"/>
    <w:rsid w:val="004E22CE"/>
    <w:rsid w:val="004F03E7"/>
    <w:rsid w:val="004F07C3"/>
    <w:rsid w:val="004F0BDF"/>
    <w:rsid w:val="004F6A42"/>
    <w:rsid w:val="004F75C2"/>
    <w:rsid w:val="005115D0"/>
    <w:rsid w:val="00522669"/>
    <w:rsid w:val="00524738"/>
    <w:rsid w:val="00527FDD"/>
    <w:rsid w:val="00532091"/>
    <w:rsid w:val="005354A5"/>
    <w:rsid w:val="00541AE4"/>
    <w:rsid w:val="005426AF"/>
    <w:rsid w:val="005427F9"/>
    <w:rsid w:val="00543C19"/>
    <w:rsid w:val="005570E5"/>
    <w:rsid w:val="0056165D"/>
    <w:rsid w:val="0056619A"/>
    <w:rsid w:val="005711B8"/>
    <w:rsid w:val="00580A71"/>
    <w:rsid w:val="00582843"/>
    <w:rsid w:val="0058781F"/>
    <w:rsid w:val="00590B47"/>
    <w:rsid w:val="00591916"/>
    <w:rsid w:val="00592F64"/>
    <w:rsid w:val="00595792"/>
    <w:rsid w:val="005960F1"/>
    <w:rsid w:val="005A036F"/>
    <w:rsid w:val="005A35E6"/>
    <w:rsid w:val="005B2D77"/>
    <w:rsid w:val="005B6340"/>
    <w:rsid w:val="005B65FE"/>
    <w:rsid w:val="005B6810"/>
    <w:rsid w:val="005E3151"/>
    <w:rsid w:val="005F7A5E"/>
    <w:rsid w:val="00600122"/>
    <w:rsid w:val="00612580"/>
    <w:rsid w:val="00616583"/>
    <w:rsid w:val="006219B6"/>
    <w:rsid w:val="00622E1F"/>
    <w:rsid w:val="00636AC9"/>
    <w:rsid w:val="00642F36"/>
    <w:rsid w:val="00645BD8"/>
    <w:rsid w:val="00646074"/>
    <w:rsid w:val="0065293D"/>
    <w:rsid w:val="006546FF"/>
    <w:rsid w:val="00656CD1"/>
    <w:rsid w:val="00664182"/>
    <w:rsid w:val="006650B5"/>
    <w:rsid w:val="006729E9"/>
    <w:rsid w:val="006735D4"/>
    <w:rsid w:val="00673E6D"/>
    <w:rsid w:val="0067610F"/>
    <w:rsid w:val="00681109"/>
    <w:rsid w:val="00681565"/>
    <w:rsid w:val="0068206B"/>
    <w:rsid w:val="00684EC2"/>
    <w:rsid w:val="006853CB"/>
    <w:rsid w:val="00692EAD"/>
    <w:rsid w:val="00696BED"/>
    <w:rsid w:val="006A1089"/>
    <w:rsid w:val="006A3F9C"/>
    <w:rsid w:val="006A4577"/>
    <w:rsid w:val="006B5F89"/>
    <w:rsid w:val="006B7873"/>
    <w:rsid w:val="006D0D93"/>
    <w:rsid w:val="006D29F9"/>
    <w:rsid w:val="006D579D"/>
    <w:rsid w:val="006E449E"/>
    <w:rsid w:val="006E5990"/>
    <w:rsid w:val="006E5FC6"/>
    <w:rsid w:val="006F2B72"/>
    <w:rsid w:val="006F2CFD"/>
    <w:rsid w:val="006F6944"/>
    <w:rsid w:val="006F763D"/>
    <w:rsid w:val="00703F12"/>
    <w:rsid w:val="00704C7C"/>
    <w:rsid w:val="00712635"/>
    <w:rsid w:val="00715E89"/>
    <w:rsid w:val="00731C29"/>
    <w:rsid w:val="007423C4"/>
    <w:rsid w:val="00747AEC"/>
    <w:rsid w:val="0075325F"/>
    <w:rsid w:val="00753596"/>
    <w:rsid w:val="00764E4F"/>
    <w:rsid w:val="00767DBB"/>
    <w:rsid w:val="0077782B"/>
    <w:rsid w:val="00782A3E"/>
    <w:rsid w:val="00796E47"/>
    <w:rsid w:val="007A6996"/>
    <w:rsid w:val="007B34A5"/>
    <w:rsid w:val="007B5166"/>
    <w:rsid w:val="007C1608"/>
    <w:rsid w:val="007C4952"/>
    <w:rsid w:val="007D1115"/>
    <w:rsid w:val="007D4D37"/>
    <w:rsid w:val="007E3A40"/>
    <w:rsid w:val="008005DF"/>
    <w:rsid w:val="00801E21"/>
    <w:rsid w:val="00803364"/>
    <w:rsid w:val="00806573"/>
    <w:rsid w:val="008238C4"/>
    <w:rsid w:val="00832A7A"/>
    <w:rsid w:val="0083524A"/>
    <w:rsid w:val="00842D80"/>
    <w:rsid w:val="008507FC"/>
    <w:rsid w:val="00851BB9"/>
    <w:rsid w:val="00852F70"/>
    <w:rsid w:val="008552DF"/>
    <w:rsid w:val="00864B25"/>
    <w:rsid w:val="00867507"/>
    <w:rsid w:val="00871DB0"/>
    <w:rsid w:val="0087279C"/>
    <w:rsid w:val="00882AAF"/>
    <w:rsid w:val="00883A05"/>
    <w:rsid w:val="008A5F90"/>
    <w:rsid w:val="008B5A57"/>
    <w:rsid w:val="008C5659"/>
    <w:rsid w:val="008C7C48"/>
    <w:rsid w:val="008D280B"/>
    <w:rsid w:val="008D3580"/>
    <w:rsid w:val="008D4EEE"/>
    <w:rsid w:val="008D71CC"/>
    <w:rsid w:val="008E2729"/>
    <w:rsid w:val="008E3FB5"/>
    <w:rsid w:val="0090083C"/>
    <w:rsid w:val="00907B63"/>
    <w:rsid w:val="0091077B"/>
    <w:rsid w:val="0091416C"/>
    <w:rsid w:val="00915748"/>
    <w:rsid w:val="00917CF5"/>
    <w:rsid w:val="0092048F"/>
    <w:rsid w:val="009227AC"/>
    <w:rsid w:val="009229D8"/>
    <w:rsid w:val="00924804"/>
    <w:rsid w:val="00927D19"/>
    <w:rsid w:val="009306F0"/>
    <w:rsid w:val="009353DC"/>
    <w:rsid w:val="00936775"/>
    <w:rsid w:val="00942633"/>
    <w:rsid w:val="009431A1"/>
    <w:rsid w:val="00954862"/>
    <w:rsid w:val="009606C7"/>
    <w:rsid w:val="00962908"/>
    <w:rsid w:val="00966672"/>
    <w:rsid w:val="009703CA"/>
    <w:rsid w:val="00971466"/>
    <w:rsid w:val="00977C95"/>
    <w:rsid w:val="00982291"/>
    <w:rsid w:val="00992C11"/>
    <w:rsid w:val="009A5AE7"/>
    <w:rsid w:val="009A605B"/>
    <w:rsid w:val="009B234A"/>
    <w:rsid w:val="009B4C35"/>
    <w:rsid w:val="009B64A9"/>
    <w:rsid w:val="009C0E10"/>
    <w:rsid w:val="009C4772"/>
    <w:rsid w:val="009D011E"/>
    <w:rsid w:val="009D113C"/>
    <w:rsid w:val="009D38D3"/>
    <w:rsid w:val="009E0705"/>
    <w:rsid w:val="009E2664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2B52"/>
    <w:rsid w:val="00A83182"/>
    <w:rsid w:val="00A83E8E"/>
    <w:rsid w:val="00A863EE"/>
    <w:rsid w:val="00A965D8"/>
    <w:rsid w:val="00AA0D6C"/>
    <w:rsid w:val="00AB3E26"/>
    <w:rsid w:val="00AC260E"/>
    <w:rsid w:val="00AC387D"/>
    <w:rsid w:val="00AD4BCA"/>
    <w:rsid w:val="00AD6242"/>
    <w:rsid w:val="00AE05D6"/>
    <w:rsid w:val="00AE4A00"/>
    <w:rsid w:val="00B034EA"/>
    <w:rsid w:val="00B060FD"/>
    <w:rsid w:val="00B11C3E"/>
    <w:rsid w:val="00B2152D"/>
    <w:rsid w:val="00B21C5D"/>
    <w:rsid w:val="00B21D1D"/>
    <w:rsid w:val="00B40487"/>
    <w:rsid w:val="00B404C4"/>
    <w:rsid w:val="00B431E9"/>
    <w:rsid w:val="00B449C9"/>
    <w:rsid w:val="00B4580D"/>
    <w:rsid w:val="00B4642D"/>
    <w:rsid w:val="00B54C09"/>
    <w:rsid w:val="00B66E00"/>
    <w:rsid w:val="00B94D70"/>
    <w:rsid w:val="00B97848"/>
    <w:rsid w:val="00BB3D0D"/>
    <w:rsid w:val="00BB4331"/>
    <w:rsid w:val="00BB6241"/>
    <w:rsid w:val="00BC4B84"/>
    <w:rsid w:val="00BC63BC"/>
    <w:rsid w:val="00BC6418"/>
    <w:rsid w:val="00BD6F2F"/>
    <w:rsid w:val="00BD71F7"/>
    <w:rsid w:val="00BF54B2"/>
    <w:rsid w:val="00C0304B"/>
    <w:rsid w:val="00C10DE9"/>
    <w:rsid w:val="00C13595"/>
    <w:rsid w:val="00C1611A"/>
    <w:rsid w:val="00C24C3D"/>
    <w:rsid w:val="00C2637F"/>
    <w:rsid w:val="00C31D15"/>
    <w:rsid w:val="00C334F9"/>
    <w:rsid w:val="00C35AE9"/>
    <w:rsid w:val="00C439B0"/>
    <w:rsid w:val="00C45EFF"/>
    <w:rsid w:val="00C47237"/>
    <w:rsid w:val="00C54521"/>
    <w:rsid w:val="00C56639"/>
    <w:rsid w:val="00C64712"/>
    <w:rsid w:val="00C67B55"/>
    <w:rsid w:val="00C827A2"/>
    <w:rsid w:val="00C85596"/>
    <w:rsid w:val="00C86E34"/>
    <w:rsid w:val="00C90D05"/>
    <w:rsid w:val="00C945EF"/>
    <w:rsid w:val="00CB5A2D"/>
    <w:rsid w:val="00CB69BF"/>
    <w:rsid w:val="00CC1CC5"/>
    <w:rsid w:val="00CC29B6"/>
    <w:rsid w:val="00CC4C11"/>
    <w:rsid w:val="00CC7265"/>
    <w:rsid w:val="00CD0C21"/>
    <w:rsid w:val="00CD16BD"/>
    <w:rsid w:val="00CD17EC"/>
    <w:rsid w:val="00CD3A39"/>
    <w:rsid w:val="00CE03FC"/>
    <w:rsid w:val="00CE63A6"/>
    <w:rsid w:val="00CE6604"/>
    <w:rsid w:val="00CF4688"/>
    <w:rsid w:val="00CF48AD"/>
    <w:rsid w:val="00D0156E"/>
    <w:rsid w:val="00D14A7A"/>
    <w:rsid w:val="00D17A3D"/>
    <w:rsid w:val="00D20F23"/>
    <w:rsid w:val="00D26537"/>
    <w:rsid w:val="00D301F6"/>
    <w:rsid w:val="00D37A58"/>
    <w:rsid w:val="00D45F0B"/>
    <w:rsid w:val="00D46656"/>
    <w:rsid w:val="00D50982"/>
    <w:rsid w:val="00D75AB7"/>
    <w:rsid w:val="00D76139"/>
    <w:rsid w:val="00D76AB6"/>
    <w:rsid w:val="00D87E8D"/>
    <w:rsid w:val="00D914DA"/>
    <w:rsid w:val="00DA444F"/>
    <w:rsid w:val="00DB5A33"/>
    <w:rsid w:val="00DD0E7D"/>
    <w:rsid w:val="00DF564F"/>
    <w:rsid w:val="00DF7734"/>
    <w:rsid w:val="00DF7CF3"/>
    <w:rsid w:val="00E01058"/>
    <w:rsid w:val="00E018D4"/>
    <w:rsid w:val="00E042C4"/>
    <w:rsid w:val="00E1288F"/>
    <w:rsid w:val="00E13DFC"/>
    <w:rsid w:val="00E149FC"/>
    <w:rsid w:val="00E15DA2"/>
    <w:rsid w:val="00E162A2"/>
    <w:rsid w:val="00E25282"/>
    <w:rsid w:val="00E34061"/>
    <w:rsid w:val="00E44CE5"/>
    <w:rsid w:val="00E45978"/>
    <w:rsid w:val="00E45F84"/>
    <w:rsid w:val="00E54FE4"/>
    <w:rsid w:val="00E56C80"/>
    <w:rsid w:val="00E57D73"/>
    <w:rsid w:val="00E61613"/>
    <w:rsid w:val="00E641FE"/>
    <w:rsid w:val="00E71840"/>
    <w:rsid w:val="00E834E9"/>
    <w:rsid w:val="00E844A7"/>
    <w:rsid w:val="00E847E4"/>
    <w:rsid w:val="00E87EAB"/>
    <w:rsid w:val="00E91D57"/>
    <w:rsid w:val="00E934DE"/>
    <w:rsid w:val="00E947E4"/>
    <w:rsid w:val="00EA1BBF"/>
    <w:rsid w:val="00EA54BA"/>
    <w:rsid w:val="00EB500D"/>
    <w:rsid w:val="00ED09F3"/>
    <w:rsid w:val="00ED1428"/>
    <w:rsid w:val="00ED45F8"/>
    <w:rsid w:val="00ED5054"/>
    <w:rsid w:val="00ED6DC3"/>
    <w:rsid w:val="00EE093F"/>
    <w:rsid w:val="00EE451B"/>
    <w:rsid w:val="00EE7AE7"/>
    <w:rsid w:val="00EF5DFF"/>
    <w:rsid w:val="00EF6746"/>
    <w:rsid w:val="00F040B9"/>
    <w:rsid w:val="00F054A0"/>
    <w:rsid w:val="00F10756"/>
    <w:rsid w:val="00F1142D"/>
    <w:rsid w:val="00F122F5"/>
    <w:rsid w:val="00F13291"/>
    <w:rsid w:val="00F15B7C"/>
    <w:rsid w:val="00F2227E"/>
    <w:rsid w:val="00F2396E"/>
    <w:rsid w:val="00F246F4"/>
    <w:rsid w:val="00F32A92"/>
    <w:rsid w:val="00F37727"/>
    <w:rsid w:val="00F52BA4"/>
    <w:rsid w:val="00F56852"/>
    <w:rsid w:val="00F56DC1"/>
    <w:rsid w:val="00F74530"/>
    <w:rsid w:val="00F7591A"/>
    <w:rsid w:val="00F814F7"/>
    <w:rsid w:val="00F94366"/>
    <w:rsid w:val="00F9508D"/>
    <w:rsid w:val="00FA2800"/>
    <w:rsid w:val="00FA44AD"/>
    <w:rsid w:val="00FB397B"/>
    <w:rsid w:val="00FC1E29"/>
    <w:rsid w:val="00FC2778"/>
    <w:rsid w:val="00FC4DA7"/>
    <w:rsid w:val="00FC7B4B"/>
    <w:rsid w:val="00FD4CBF"/>
    <w:rsid w:val="00FE0077"/>
    <w:rsid w:val="00FE68E5"/>
    <w:rsid w:val="00FF31CC"/>
    <w:rsid w:val="00FF3D7F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60DB77B7"/>
  <w15:chartTrackingRefBased/>
  <w15:docId w15:val="{9191DBBD-8F62-437A-B8C7-A17417C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link w:val="a7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customStyle="1" w:styleId="a9">
    <w:name w:val="Обычный (веб)"/>
    <w:basedOn w:val="a"/>
    <w:uiPriority w:val="99"/>
    <w:rsid w:val="0040119B"/>
    <w:pPr>
      <w:spacing w:before="100" w:beforeAutospacing="1" w:after="100" w:afterAutospacing="1"/>
    </w:pPr>
  </w:style>
  <w:style w:type="character" w:styleId="aa">
    <w:name w:val="Hyperlink"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c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Название"/>
    <w:basedOn w:val="a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5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character" w:customStyle="1" w:styleId="afa">
    <w:name w:val="Колонтитул_"/>
    <w:link w:val="afb"/>
    <w:rsid w:val="00E34061"/>
    <w:rPr>
      <w:noProof/>
      <w:lang w:bidi="ar-SA"/>
    </w:rPr>
  </w:style>
  <w:style w:type="character" w:customStyle="1" w:styleId="Sylfaen">
    <w:name w:val="Колонтитул + Sylfaen"/>
    <w:aliases w:val="9,5 pt,Полужирный"/>
    <w:rsid w:val="00E34061"/>
    <w:rPr>
      <w:rFonts w:ascii="Sylfaen" w:hAnsi="Sylfaen" w:cs="Sylfaen"/>
      <w:b/>
      <w:bCs/>
      <w:noProof/>
      <w:sz w:val="19"/>
      <w:szCs w:val="19"/>
      <w:lang w:bidi="ar-SA"/>
    </w:rPr>
  </w:style>
  <w:style w:type="character" w:customStyle="1" w:styleId="afc">
    <w:name w:val="Основной текст + Полужирный"/>
    <w:rsid w:val="00E3406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paragraph" w:customStyle="1" w:styleId="afb">
    <w:name w:val="Колонтитул"/>
    <w:basedOn w:val="a"/>
    <w:link w:val="afa"/>
    <w:rsid w:val="00E34061"/>
    <w:pPr>
      <w:shd w:val="clear" w:color="auto" w:fill="FFFFFF"/>
    </w:pPr>
    <w:rPr>
      <w:noProof/>
    </w:rPr>
  </w:style>
  <w:style w:type="paragraph" w:customStyle="1" w:styleId="14">
    <w:name w:val="Без интервала1"/>
    <w:rsid w:val="005B6340"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afd">
    <w:name w:val="header"/>
    <w:basedOn w:val="a"/>
    <w:rsid w:val="006729E9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729E9"/>
    <w:pPr>
      <w:tabs>
        <w:tab w:val="center" w:pos="4677"/>
        <w:tab w:val="right" w:pos="9355"/>
      </w:tabs>
    </w:pPr>
  </w:style>
  <w:style w:type="character" w:styleId="aff">
    <w:name w:val="page number"/>
    <w:basedOn w:val="a0"/>
    <w:rsid w:val="006729E9"/>
  </w:style>
  <w:style w:type="character" w:customStyle="1" w:styleId="22">
    <w:name w:val="Основной текст (2)_"/>
    <w:link w:val="23"/>
    <w:rsid w:val="00421831"/>
    <w:rPr>
      <w:b/>
      <w:bCs/>
      <w:sz w:val="27"/>
      <w:szCs w:val="27"/>
      <w:lang w:bidi="ar-SA"/>
    </w:rPr>
  </w:style>
  <w:style w:type="character" w:customStyle="1" w:styleId="32">
    <w:name w:val="Основной текст (3)_"/>
    <w:link w:val="31"/>
    <w:rsid w:val="00421831"/>
    <w:rPr>
      <w:rFonts w:ascii="Courier New" w:hAnsi="Courier New"/>
      <w:kern w:val="2"/>
      <w:lang w:eastAsia="ar-SA" w:bidi="ar-SA"/>
    </w:rPr>
  </w:style>
  <w:style w:type="paragraph" w:customStyle="1" w:styleId="23">
    <w:name w:val="Основной текст (2)"/>
    <w:basedOn w:val="a"/>
    <w:link w:val="22"/>
    <w:rsid w:val="00421831"/>
    <w:pPr>
      <w:shd w:val="clear" w:color="auto" w:fill="FFFFFF"/>
      <w:spacing w:before="1200" w:after="360" w:line="240" w:lineRule="atLeast"/>
    </w:pPr>
    <w:rPr>
      <w:b/>
      <w:bCs/>
      <w:sz w:val="27"/>
      <w:szCs w:val="27"/>
    </w:rPr>
  </w:style>
  <w:style w:type="paragraph" w:customStyle="1" w:styleId="24">
    <w:name w:val="Без интервала2"/>
    <w:rsid w:val="005427F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Текст выноски Знак"/>
    <w:link w:val="a6"/>
    <w:semiHidden/>
    <w:locked/>
    <w:rsid w:val="0049515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wT20">
    <w:name w:val="wT20"/>
    <w:rsid w:val="00495159"/>
  </w:style>
  <w:style w:type="character" w:customStyle="1" w:styleId="wT21">
    <w:name w:val="wT21"/>
    <w:rsid w:val="00495159"/>
  </w:style>
  <w:style w:type="paragraph" w:customStyle="1" w:styleId="34">
    <w:name w:val="Стиль3"/>
    <w:basedOn w:val="a"/>
    <w:link w:val="35"/>
    <w:qFormat/>
    <w:rsid w:val="00591916"/>
    <w:pPr>
      <w:keepNext/>
      <w:spacing w:before="240" w:after="60" w:line="276" w:lineRule="auto"/>
      <w:outlineLvl w:val="2"/>
    </w:pPr>
    <w:rPr>
      <w:b/>
      <w:bCs/>
      <w:i/>
      <w:sz w:val="24"/>
      <w:szCs w:val="24"/>
    </w:rPr>
  </w:style>
  <w:style w:type="character" w:customStyle="1" w:styleId="35">
    <w:name w:val="Стиль3 Знак"/>
    <w:link w:val="34"/>
    <w:rsid w:val="00591916"/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cp:lastPrinted>2022-02-11T05:11:00Z</cp:lastPrinted>
  <dcterms:created xsi:type="dcterms:W3CDTF">2022-02-10T07:21:00Z</dcterms:created>
  <dcterms:modified xsi:type="dcterms:W3CDTF">2022-02-11T05:15:00Z</dcterms:modified>
</cp:coreProperties>
</file>